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DE1" w:rsidRPr="00EE5253" w:rsidRDefault="00051DE1" w:rsidP="00684051">
      <w:pPr>
        <w:spacing w:before="120" w:after="120" w:line="396" w:lineRule="atLeast"/>
        <w:ind w:left="150" w:right="150"/>
        <w:jc w:val="center"/>
        <w:outlineLvl w:val="0"/>
        <w:rPr>
          <w:bCs/>
          <w:kern w:val="36"/>
          <w:sz w:val="28"/>
          <w:szCs w:val="28"/>
        </w:rPr>
      </w:pPr>
      <w:r w:rsidRPr="00EE5253">
        <w:rPr>
          <w:bCs/>
          <w:kern w:val="36"/>
          <w:sz w:val="28"/>
          <w:szCs w:val="28"/>
        </w:rPr>
        <w:t>Муниципальное бюджетное общеобразовательное учреждение</w:t>
      </w:r>
    </w:p>
    <w:p w:rsidR="00051DE1" w:rsidRPr="00EE5253" w:rsidRDefault="00051DE1" w:rsidP="00684051">
      <w:pPr>
        <w:spacing w:before="120" w:after="120" w:line="396" w:lineRule="atLeast"/>
        <w:ind w:left="150" w:right="150"/>
        <w:jc w:val="center"/>
        <w:outlineLvl w:val="0"/>
        <w:rPr>
          <w:bCs/>
          <w:kern w:val="36"/>
          <w:sz w:val="28"/>
          <w:szCs w:val="28"/>
        </w:rPr>
      </w:pPr>
      <w:r w:rsidRPr="00EE5253">
        <w:rPr>
          <w:bCs/>
          <w:kern w:val="36"/>
          <w:sz w:val="28"/>
          <w:szCs w:val="28"/>
        </w:rPr>
        <w:t>«Средняя общеобразовательная школа №1 им. И.В. Джанаева (Нигер)»</w:t>
      </w:r>
    </w:p>
    <w:p w:rsidR="00051DE1" w:rsidRPr="00EE5253" w:rsidRDefault="00051DE1" w:rsidP="00684051">
      <w:pPr>
        <w:spacing w:before="120" w:after="120" w:line="396" w:lineRule="atLeast"/>
        <w:outlineLvl w:val="0"/>
        <w:rPr>
          <w:bCs/>
          <w:kern w:val="36"/>
          <w:sz w:val="24"/>
          <w:szCs w:val="24"/>
        </w:rPr>
      </w:pPr>
      <w:r w:rsidRPr="00EE5253">
        <w:rPr>
          <w:bCs/>
          <w:kern w:val="36"/>
          <w:sz w:val="24"/>
          <w:szCs w:val="24"/>
        </w:rPr>
        <w:t xml:space="preserve"> «Рекомендовано»                                    «Согласовано»                                        «Утверждаю»                          </w:t>
      </w:r>
    </w:p>
    <w:p w:rsidR="00051DE1" w:rsidRPr="00EE5253" w:rsidRDefault="004B30DB" w:rsidP="00684051">
      <w:pPr>
        <w:spacing w:before="120" w:after="120" w:line="396" w:lineRule="atLeast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  </w:t>
      </w:r>
      <w:r w:rsidR="00051DE1" w:rsidRPr="00EE5253">
        <w:rPr>
          <w:bCs/>
          <w:kern w:val="36"/>
          <w:sz w:val="24"/>
          <w:szCs w:val="24"/>
        </w:rPr>
        <w:t xml:space="preserve">Руководитель МО                              Зам.директора по УВР                       Директор МБОУ СОШ №1  </w:t>
      </w:r>
      <w:r w:rsidR="00EE5253">
        <w:rPr>
          <w:bCs/>
          <w:kern w:val="36"/>
          <w:sz w:val="24"/>
          <w:szCs w:val="24"/>
        </w:rPr>
        <w:t xml:space="preserve">   </w:t>
      </w:r>
      <w:r w:rsidR="00051DE1" w:rsidRPr="00EE5253">
        <w:rPr>
          <w:bCs/>
          <w:kern w:val="36"/>
          <w:sz w:val="24"/>
          <w:szCs w:val="24"/>
        </w:rPr>
        <w:t xml:space="preserve">__________________                           ________ Хуриева И.З.                       _________ Джанаева И.А. </w:t>
      </w:r>
      <w:r w:rsidR="00EE5253">
        <w:rPr>
          <w:bCs/>
          <w:kern w:val="36"/>
          <w:sz w:val="24"/>
          <w:szCs w:val="24"/>
        </w:rPr>
        <w:t xml:space="preserve">  </w:t>
      </w:r>
      <w:r w:rsidR="00051DE1" w:rsidRPr="00EE5253">
        <w:rPr>
          <w:bCs/>
          <w:kern w:val="36"/>
          <w:sz w:val="24"/>
          <w:szCs w:val="24"/>
        </w:rPr>
        <w:t xml:space="preserve">Протокол №_______                          «____» ________ 2017 г.                     «_____» _________ 2017 г. </w:t>
      </w:r>
      <w:r w:rsidR="00EE5253">
        <w:rPr>
          <w:bCs/>
          <w:kern w:val="36"/>
          <w:sz w:val="24"/>
          <w:szCs w:val="24"/>
        </w:rPr>
        <w:t xml:space="preserve"> </w:t>
      </w:r>
      <w:r w:rsidR="00051DE1" w:rsidRPr="00EE5253">
        <w:rPr>
          <w:bCs/>
          <w:kern w:val="36"/>
          <w:sz w:val="24"/>
          <w:szCs w:val="24"/>
        </w:rPr>
        <w:t>«____»__________ 2017 г.</w:t>
      </w:r>
    </w:p>
    <w:p w:rsidR="00051DE1" w:rsidRPr="00684051" w:rsidRDefault="00051DE1" w:rsidP="00684051">
      <w:pPr>
        <w:spacing w:before="120" w:after="120" w:line="396" w:lineRule="atLeast"/>
        <w:jc w:val="center"/>
        <w:outlineLvl w:val="0"/>
        <w:rPr>
          <w:b/>
          <w:bCs/>
          <w:kern w:val="36"/>
          <w:sz w:val="44"/>
          <w:szCs w:val="44"/>
        </w:rPr>
      </w:pPr>
    </w:p>
    <w:p w:rsidR="00051DE1" w:rsidRPr="00684051" w:rsidRDefault="00051DE1" w:rsidP="00684051">
      <w:pPr>
        <w:spacing w:before="120" w:after="120" w:line="396" w:lineRule="atLeast"/>
        <w:jc w:val="center"/>
        <w:outlineLvl w:val="0"/>
        <w:rPr>
          <w:b/>
          <w:bCs/>
          <w:kern w:val="36"/>
          <w:sz w:val="44"/>
          <w:szCs w:val="44"/>
        </w:rPr>
      </w:pPr>
    </w:p>
    <w:p w:rsidR="00684051" w:rsidRPr="00684051" w:rsidRDefault="00684051" w:rsidP="00684051">
      <w:pPr>
        <w:spacing w:before="120" w:after="120" w:line="396" w:lineRule="atLeast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</w:rPr>
      </w:pPr>
    </w:p>
    <w:p w:rsidR="00051DE1" w:rsidRPr="00684051" w:rsidRDefault="00051DE1" w:rsidP="00684051">
      <w:pPr>
        <w:spacing w:before="120" w:after="120" w:line="396" w:lineRule="atLeast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</w:rPr>
      </w:pPr>
      <w:r w:rsidRPr="00684051">
        <w:rPr>
          <w:rFonts w:ascii="Times New Roman" w:hAnsi="Times New Roman"/>
          <w:b/>
          <w:bCs/>
          <w:kern w:val="36"/>
          <w:sz w:val="44"/>
          <w:szCs w:val="44"/>
        </w:rPr>
        <w:t>Рабочая учебная программа</w:t>
      </w:r>
    </w:p>
    <w:p w:rsidR="00051DE1" w:rsidRPr="00684051" w:rsidRDefault="00051DE1" w:rsidP="00684051">
      <w:pPr>
        <w:spacing w:before="120" w:after="120" w:line="396" w:lineRule="atLeast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684051">
        <w:rPr>
          <w:rFonts w:ascii="Times New Roman" w:hAnsi="Times New Roman"/>
          <w:b/>
          <w:bCs/>
          <w:kern w:val="36"/>
          <w:sz w:val="32"/>
          <w:szCs w:val="32"/>
        </w:rPr>
        <w:t>Математика, 5 класс</w:t>
      </w:r>
    </w:p>
    <w:p w:rsidR="00051DE1" w:rsidRPr="00EE5253" w:rsidRDefault="00051DE1" w:rsidP="00684051">
      <w:pPr>
        <w:spacing w:before="120" w:after="120" w:line="396" w:lineRule="atLeast"/>
        <w:jc w:val="center"/>
        <w:outlineLvl w:val="0"/>
        <w:rPr>
          <w:rFonts w:ascii="Calibri" w:hAnsi="Calibri"/>
          <w:sz w:val="28"/>
          <w:szCs w:val="28"/>
        </w:rPr>
      </w:pPr>
      <w:r w:rsidRPr="00EE5253">
        <w:rPr>
          <w:rFonts w:ascii="Times New Roman" w:hAnsi="Times New Roman"/>
          <w:sz w:val="28"/>
          <w:szCs w:val="28"/>
        </w:rPr>
        <w:t>6 ч/нед, всего 207 часов</w:t>
      </w:r>
    </w:p>
    <w:p w:rsidR="00051DE1" w:rsidRPr="00EE5253" w:rsidRDefault="00051DE1" w:rsidP="00684051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EE5253">
        <w:rPr>
          <w:sz w:val="28"/>
          <w:szCs w:val="28"/>
        </w:rPr>
        <w:t xml:space="preserve">                        Учебник: </w:t>
      </w:r>
      <w:r w:rsidRPr="00EE5253">
        <w:rPr>
          <w:rFonts w:ascii="Times New Roman" w:hAnsi="Times New Roman"/>
          <w:sz w:val="28"/>
          <w:szCs w:val="28"/>
        </w:rPr>
        <w:t>Математика, 5 / С.М.Никольский, М.К.Потапов и др./</w:t>
      </w:r>
    </w:p>
    <w:p w:rsidR="00051DE1" w:rsidRPr="00684051" w:rsidRDefault="00051DE1" w:rsidP="00684051">
      <w:pPr>
        <w:jc w:val="both"/>
        <w:rPr>
          <w:rFonts w:ascii="Calibri" w:hAnsi="Calibri"/>
          <w:b/>
          <w:sz w:val="24"/>
          <w:szCs w:val="24"/>
        </w:rPr>
      </w:pPr>
    </w:p>
    <w:p w:rsidR="00051DE1" w:rsidRPr="00684051" w:rsidRDefault="00051DE1" w:rsidP="00684051">
      <w:pPr>
        <w:spacing w:before="90" w:after="90" w:line="270" w:lineRule="atLeast"/>
        <w:jc w:val="center"/>
        <w:rPr>
          <w:b/>
          <w:sz w:val="28"/>
          <w:szCs w:val="28"/>
        </w:rPr>
      </w:pPr>
      <w:r w:rsidRPr="00684051"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684051" w:rsidRDefault="00051DE1" w:rsidP="00684051">
      <w:pPr>
        <w:spacing w:before="90" w:after="90" w:line="270" w:lineRule="atLeast"/>
        <w:ind w:left="6663"/>
        <w:rPr>
          <w:b/>
          <w:sz w:val="28"/>
          <w:szCs w:val="28"/>
        </w:rPr>
      </w:pPr>
      <w:r w:rsidRPr="00684051"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684051" w:rsidRDefault="00684051" w:rsidP="00684051">
      <w:pPr>
        <w:spacing w:before="90" w:after="90" w:line="270" w:lineRule="atLeast"/>
        <w:ind w:left="6663"/>
        <w:rPr>
          <w:b/>
          <w:sz w:val="28"/>
          <w:szCs w:val="28"/>
        </w:rPr>
      </w:pPr>
    </w:p>
    <w:p w:rsidR="00051DE1" w:rsidRPr="00EE5253" w:rsidRDefault="00051DE1" w:rsidP="00684051">
      <w:pPr>
        <w:spacing w:before="90" w:after="90" w:line="270" w:lineRule="atLeast"/>
        <w:ind w:left="6663"/>
        <w:rPr>
          <w:sz w:val="28"/>
          <w:szCs w:val="28"/>
        </w:rPr>
      </w:pPr>
      <w:r w:rsidRPr="00EE5253">
        <w:rPr>
          <w:sz w:val="28"/>
          <w:szCs w:val="28"/>
        </w:rPr>
        <w:t xml:space="preserve">Разработчик:                                                                                                       Цирихова Дарья Дадациевна,                                                                                                                              учитель математики                                                                                       </w:t>
      </w:r>
    </w:p>
    <w:p w:rsidR="00051DE1" w:rsidRPr="00EE5253" w:rsidRDefault="00051DE1" w:rsidP="00684051">
      <w:pPr>
        <w:spacing w:before="90" w:after="90" w:line="270" w:lineRule="atLeast"/>
        <w:jc w:val="both"/>
        <w:rPr>
          <w:sz w:val="28"/>
          <w:szCs w:val="28"/>
        </w:rPr>
      </w:pPr>
    </w:p>
    <w:p w:rsidR="00051DE1" w:rsidRPr="00EE5253" w:rsidRDefault="00051DE1" w:rsidP="00684051">
      <w:pPr>
        <w:tabs>
          <w:tab w:val="left" w:pos="10206"/>
        </w:tabs>
        <w:spacing w:before="90" w:after="90" w:line="270" w:lineRule="atLeast"/>
        <w:ind w:right="141"/>
        <w:rPr>
          <w:bCs/>
          <w:sz w:val="28"/>
          <w:szCs w:val="28"/>
        </w:rPr>
      </w:pPr>
      <w:r w:rsidRPr="00EE5253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051DE1" w:rsidRPr="00EE5253" w:rsidRDefault="00051DE1" w:rsidP="00684051">
      <w:pPr>
        <w:spacing w:before="120"/>
        <w:jc w:val="center"/>
        <w:outlineLvl w:val="1"/>
        <w:rPr>
          <w:bCs/>
          <w:sz w:val="28"/>
          <w:szCs w:val="28"/>
        </w:rPr>
      </w:pPr>
    </w:p>
    <w:p w:rsidR="00051DE1" w:rsidRPr="00EE5253" w:rsidRDefault="00051DE1" w:rsidP="00684051">
      <w:pPr>
        <w:spacing w:before="120"/>
        <w:jc w:val="center"/>
        <w:outlineLvl w:val="1"/>
        <w:rPr>
          <w:bCs/>
          <w:sz w:val="28"/>
          <w:szCs w:val="28"/>
        </w:rPr>
      </w:pPr>
    </w:p>
    <w:p w:rsidR="00051DE1" w:rsidRPr="00EE5253" w:rsidRDefault="00051DE1" w:rsidP="00684051">
      <w:pPr>
        <w:spacing w:before="120"/>
        <w:jc w:val="center"/>
        <w:outlineLvl w:val="1"/>
        <w:rPr>
          <w:bCs/>
          <w:sz w:val="28"/>
          <w:szCs w:val="28"/>
        </w:rPr>
      </w:pPr>
    </w:p>
    <w:p w:rsidR="004B30DB" w:rsidRDefault="004B30DB" w:rsidP="00684051">
      <w:pPr>
        <w:spacing w:before="120"/>
        <w:jc w:val="center"/>
        <w:outlineLvl w:val="1"/>
        <w:rPr>
          <w:bCs/>
          <w:sz w:val="28"/>
          <w:szCs w:val="28"/>
        </w:rPr>
      </w:pPr>
    </w:p>
    <w:p w:rsidR="004B30DB" w:rsidRDefault="00051DE1" w:rsidP="00684051">
      <w:pPr>
        <w:spacing w:before="120"/>
        <w:jc w:val="center"/>
        <w:outlineLvl w:val="1"/>
        <w:rPr>
          <w:bCs/>
          <w:sz w:val="28"/>
          <w:szCs w:val="28"/>
        </w:rPr>
      </w:pPr>
      <w:r w:rsidRPr="00EE5253">
        <w:rPr>
          <w:bCs/>
          <w:sz w:val="28"/>
          <w:szCs w:val="28"/>
        </w:rPr>
        <w:t>г. Владикавказ</w:t>
      </w:r>
    </w:p>
    <w:p w:rsidR="00051DE1" w:rsidRPr="00EE5253" w:rsidRDefault="00051DE1" w:rsidP="00684051">
      <w:pPr>
        <w:spacing w:before="120"/>
        <w:jc w:val="center"/>
        <w:outlineLvl w:val="1"/>
        <w:rPr>
          <w:bCs/>
          <w:sz w:val="28"/>
          <w:szCs w:val="28"/>
        </w:rPr>
      </w:pPr>
      <w:r w:rsidRPr="00EE5253">
        <w:rPr>
          <w:bCs/>
          <w:sz w:val="28"/>
          <w:szCs w:val="28"/>
        </w:rPr>
        <w:t xml:space="preserve"> 2017 – 2018 учебный год</w:t>
      </w:r>
    </w:p>
    <w:p w:rsidR="001013B6" w:rsidRPr="00DF56E4" w:rsidRDefault="00684051" w:rsidP="006840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="004B30DB">
        <w:rPr>
          <w:rStyle w:val="FontStyle16"/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25F09" w:rsidRPr="00DF56E4">
        <w:rPr>
          <w:rStyle w:val="FontStyle16"/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336CD" w:rsidRPr="004B30DB" w:rsidRDefault="001013B6" w:rsidP="004B30DB">
      <w:pPr>
        <w:pStyle w:val="Style3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72BE">
        <w:rPr>
          <w:rFonts w:ascii="Times New Roman" w:hAnsi="Times New Roman" w:cs="Times New Roman"/>
          <w:bCs/>
          <w:iCs/>
        </w:rPr>
        <w:tab/>
      </w:r>
      <w:r w:rsidR="00A336CD" w:rsidRPr="001672BE">
        <w:rPr>
          <w:rFonts w:ascii="Times New Roman" w:hAnsi="Times New Roman" w:cs="Times New Roman"/>
          <w:bCs/>
          <w:iCs/>
        </w:rPr>
        <w:t xml:space="preserve"> </w:t>
      </w:r>
      <w:r w:rsidR="00A336CD" w:rsidRPr="004B30DB">
        <w:rPr>
          <w:rFonts w:ascii="Times New Roman" w:hAnsi="Times New Roman" w:cs="Times New Roman"/>
          <w:bCs/>
          <w:sz w:val="22"/>
          <w:szCs w:val="22"/>
        </w:rPr>
        <w:t>Рабочая программа</w:t>
      </w:r>
      <w:r w:rsidR="00971115" w:rsidRPr="004B30DB">
        <w:rPr>
          <w:rFonts w:ascii="Times New Roman" w:hAnsi="Times New Roman" w:cs="Times New Roman"/>
          <w:bCs/>
          <w:sz w:val="22"/>
          <w:szCs w:val="22"/>
        </w:rPr>
        <w:t xml:space="preserve"> по математике для 5 класса </w:t>
      </w:r>
      <w:r w:rsidR="00A336CD" w:rsidRPr="004B30DB">
        <w:rPr>
          <w:rFonts w:ascii="Times New Roman" w:hAnsi="Times New Roman" w:cs="Times New Roman"/>
          <w:bCs/>
          <w:sz w:val="22"/>
          <w:szCs w:val="22"/>
        </w:rPr>
        <w:t xml:space="preserve"> разработана на основе:</w:t>
      </w:r>
    </w:p>
    <w:p w:rsidR="00A336CD" w:rsidRPr="004B30DB" w:rsidRDefault="00D156B0" w:rsidP="0031130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B30DB">
        <w:rPr>
          <w:rFonts w:ascii="Times New Roman" w:hAnsi="Times New Roman" w:cs="Times New Roman"/>
        </w:rPr>
        <w:t>Ф</w:t>
      </w:r>
      <w:r w:rsidR="00CC719A" w:rsidRPr="004B30DB">
        <w:rPr>
          <w:rFonts w:ascii="Times New Roman" w:hAnsi="Times New Roman" w:cs="Times New Roman"/>
        </w:rPr>
        <w:t xml:space="preserve">едерального </w:t>
      </w:r>
      <w:r w:rsidR="00A336CD" w:rsidRPr="004B30DB">
        <w:rPr>
          <w:rFonts w:ascii="Times New Roman" w:hAnsi="Times New Roman" w:cs="Times New Roman"/>
        </w:rPr>
        <w:t xml:space="preserve"> государственного</w:t>
      </w:r>
      <w:r w:rsidR="00CC719A" w:rsidRPr="004B30DB">
        <w:rPr>
          <w:rFonts w:ascii="Times New Roman" w:hAnsi="Times New Roman" w:cs="Times New Roman"/>
        </w:rPr>
        <w:t xml:space="preserve"> образовательного</w:t>
      </w:r>
      <w:r w:rsidR="00A336CD" w:rsidRPr="004B30DB">
        <w:rPr>
          <w:rFonts w:ascii="Times New Roman" w:hAnsi="Times New Roman" w:cs="Times New Roman"/>
        </w:rPr>
        <w:t xml:space="preserve"> стандарта общего образования в контексте модернизации  российского образования,</w:t>
      </w:r>
    </w:p>
    <w:p w:rsidR="00A336CD" w:rsidRPr="004B30DB" w:rsidRDefault="00D156B0" w:rsidP="00EE5253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B30DB">
        <w:rPr>
          <w:rFonts w:ascii="Times New Roman" w:hAnsi="Times New Roman" w:cs="Times New Roman"/>
        </w:rPr>
        <w:t>П</w:t>
      </w:r>
      <w:r w:rsidR="00A336CD" w:rsidRPr="004B30DB">
        <w:rPr>
          <w:rFonts w:ascii="Times New Roman" w:hAnsi="Times New Roman" w:cs="Times New Roman"/>
        </w:rPr>
        <w:t>римерной программы по математи</w:t>
      </w:r>
      <w:r w:rsidR="004B30DB" w:rsidRPr="004B30DB">
        <w:rPr>
          <w:rFonts w:ascii="Times New Roman" w:hAnsi="Times New Roman" w:cs="Times New Roman"/>
        </w:rPr>
        <w:t>ке основного общего образования.</w:t>
      </w:r>
    </w:p>
    <w:p w:rsidR="00EE5253" w:rsidRPr="004B30DB" w:rsidRDefault="00EE5253" w:rsidP="00EE5253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B30DB">
        <w:rPr>
          <w:rFonts w:ascii="Times New Roman" w:hAnsi="Times New Roman" w:cs="Times New Roman"/>
        </w:rPr>
        <w:t xml:space="preserve">      </w:t>
      </w:r>
      <w:r w:rsidR="004B30DB" w:rsidRPr="004B30DB">
        <w:rPr>
          <w:rFonts w:ascii="Times New Roman" w:hAnsi="Times New Roman" w:cs="Times New Roman"/>
        </w:rPr>
        <w:t xml:space="preserve">      </w:t>
      </w:r>
      <w:r w:rsidR="00D156B0" w:rsidRPr="004B30DB">
        <w:rPr>
          <w:rFonts w:ascii="Times New Roman" w:hAnsi="Times New Roman" w:cs="Times New Roman"/>
        </w:rPr>
        <w:t>Рабочая программа разработана к учебнику «Мат</w:t>
      </w:r>
      <w:r w:rsidRPr="004B30DB">
        <w:rPr>
          <w:rFonts w:ascii="Times New Roman" w:hAnsi="Times New Roman" w:cs="Times New Roman"/>
        </w:rPr>
        <w:t>ематика 5».М: «Просвещение» 2015</w:t>
      </w:r>
      <w:r w:rsidR="00D156B0" w:rsidRPr="004B30DB">
        <w:rPr>
          <w:rFonts w:ascii="Times New Roman" w:hAnsi="Times New Roman" w:cs="Times New Roman"/>
        </w:rPr>
        <w:t xml:space="preserve">г, </w:t>
      </w:r>
    </w:p>
    <w:p w:rsidR="00971115" w:rsidRPr="004B30DB" w:rsidRDefault="00EE5253" w:rsidP="00EE5253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B30DB">
        <w:rPr>
          <w:rFonts w:ascii="Times New Roman" w:hAnsi="Times New Roman" w:cs="Times New Roman"/>
        </w:rPr>
        <w:t xml:space="preserve">      </w:t>
      </w:r>
      <w:r w:rsidR="00D156B0" w:rsidRPr="004B30DB">
        <w:rPr>
          <w:rFonts w:ascii="Times New Roman" w:hAnsi="Times New Roman" w:cs="Times New Roman"/>
        </w:rPr>
        <w:t xml:space="preserve">авторы : </w:t>
      </w:r>
      <w:r w:rsidRPr="004B30DB">
        <w:rPr>
          <w:rFonts w:ascii="Times New Roman" w:hAnsi="Times New Roman" w:cs="Times New Roman"/>
        </w:rPr>
        <w:t xml:space="preserve">  </w:t>
      </w:r>
      <w:r w:rsidR="00D156B0" w:rsidRPr="004B30DB">
        <w:rPr>
          <w:rFonts w:ascii="Times New Roman" w:hAnsi="Times New Roman" w:cs="Times New Roman"/>
        </w:rPr>
        <w:t>С.М.</w:t>
      </w:r>
      <w:r w:rsidRPr="004B30DB">
        <w:rPr>
          <w:rFonts w:ascii="Times New Roman" w:hAnsi="Times New Roman" w:cs="Times New Roman"/>
        </w:rPr>
        <w:t xml:space="preserve"> </w:t>
      </w:r>
      <w:r w:rsidR="00D156B0" w:rsidRPr="004B30DB">
        <w:rPr>
          <w:rFonts w:ascii="Times New Roman" w:hAnsi="Times New Roman" w:cs="Times New Roman"/>
        </w:rPr>
        <w:t>Никольский, М.К.Потапов, Н.Н.Решетников , А. В. Шевкин.</w:t>
      </w:r>
    </w:p>
    <w:p w:rsidR="00DE7049" w:rsidRPr="004B30DB" w:rsidRDefault="00971115" w:rsidP="00EE5253">
      <w:pPr>
        <w:spacing w:line="240" w:lineRule="auto"/>
        <w:ind w:left="540"/>
        <w:jc w:val="both"/>
        <w:rPr>
          <w:rFonts w:ascii="Times New Roman" w:hAnsi="Times New Roman" w:cs="Times New Roman"/>
        </w:rPr>
      </w:pPr>
      <w:r w:rsidRPr="004B30DB">
        <w:rPr>
          <w:rFonts w:ascii="Times New Roman" w:hAnsi="Times New Roman" w:cs="Times New Roman"/>
        </w:rPr>
        <w:t xml:space="preserve"> </w:t>
      </w:r>
      <w:r w:rsidR="00DE7049" w:rsidRPr="004B30DB">
        <w:rPr>
          <w:rFonts w:ascii="Times New Roman" w:hAnsi="Times New Roman" w:cs="Times New Roman"/>
        </w:rPr>
        <w:t xml:space="preserve">  </w:t>
      </w:r>
      <w:r w:rsidR="00DE7049" w:rsidRPr="004B30DB">
        <w:rPr>
          <w:rFonts w:ascii="Times New Roman" w:hAnsi="Times New Roman" w:cs="Times New Roman"/>
          <w:b/>
        </w:rPr>
        <w:t xml:space="preserve">Место предмета в базисном учебном плане: </w:t>
      </w:r>
      <w:r w:rsidR="001A2BF7" w:rsidRPr="004B30DB">
        <w:rPr>
          <w:rFonts w:ascii="Times New Roman" w:hAnsi="Times New Roman" w:cs="Times New Roman"/>
        </w:rPr>
        <w:t>н</w:t>
      </w:r>
      <w:r w:rsidR="00DE7049" w:rsidRPr="004B30DB">
        <w:rPr>
          <w:rFonts w:ascii="Times New Roman" w:hAnsi="Times New Roman" w:cs="Times New Roman"/>
        </w:rPr>
        <w:t xml:space="preserve">а изучение математики </w:t>
      </w:r>
      <w:r w:rsidR="00EE5253" w:rsidRPr="004B30DB">
        <w:rPr>
          <w:rFonts w:ascii="Times New Roman" w:hAnsi="Times New Roman" w:cs="Times New Roman"/>
        </w:rPr>
        <w:t>отводится  207 часов,  6</w:t>
      </w:r>
      <w:r w:rsidR="00DE7049" w:rsidRPr="004B30DB">
        <w:rPr>
          <w:rFonts w:ascii="Times New Roman" w:hAnsi="Times New Roman" w:cs="Times New Roman"/>
        </w:rPr>
        <w:t xml:space="preserve">  час</w:t>
      </w:r>
      <w:r w:rsidR="001A2BF7" w:rsidRPr="004B30DB">
        <w:rPr>
          <w:rFonts w:ascii="Times New Roman" w:hAnsi="Times New Roman" w:cs="Times New Roman"/>
        </w:rPr>
        <w:t>ов</w:t>
      </w:r>
      <w:r w:rsidR="00DE7049" w:rsidRPr="004B30DB">
        <w:rPr>
          <w:rFonts w:ascii="Times New Roman" w:hAnsi="Times New Roman" w:cs="Times New Roman"/>
        </w:rPr>
        <w:t xml:space="preserve"> в неделю. </w:t>
      </w:r>
    </w:p>
    <w:p w:rsidR="00DE7049" w:rsidRPr="004B30DB" w:rsidRDefault="00DE7049" w:rsidP="00A00EC4">
      <w:pPr>
        <w:spacing w:line="240" w:lineRule="auto"/>
        <w:rPr>
          <w:rFonts w:ascii="Times New Roman" w:hAnsi="Times New Roman" w:cs="Times New Roman"/>
        </w:rPr>
      </w:pPr>
      <w:r w:rsidRPr="004B30DB">
        <w:rPr>
          <w:rFonts w:ascii="Times New Roman" w:hAnsi="Times New Roman" w:cs="Times New Roman"/>
        </w:rPr>
        <w:t>Школьное математическ</w:t>
      </w:r>
      <w:r w:rsidR="001A2BF7" w:rsidRPr="004B30DB">
        <w:rPr>
          <w:rFonts w:ascii="Times New Roman" w:hAnsi="Times New Roman" w:cs="Times New Roman"/>
        </w:rPr>
        <w:t>ое образование ставит следующие</w:t>
      </w:r>
      <w:r w:rsidRPr="004B30DB">
        <w:rPr>
          <w:rFonts w:ascii="Times New Roman" w:hAnsi="Times New Roman" w:cs="Times New Roman"/>
        </w:rPr>
        <w:t xml:space="preserve"> </w:t>
      </w:r>
      <w:r w:rsidRPr="004B30DB">
        <w:rPr>
          <w:rFonts w:ascii="Times New Roman" w:hAnsi="Times New Roman" w:cs="Times New Roman"/>
          <w:b/>
        </w:rPr>
        <w:t>цели обучения</w:t>
      </w:r>
      <w:r w:rsidRPr="004B30DB">
        <w:rPr>
          <w:rFonts w:ascii="Times New Roman" w:hAnsi="Times New Roman" w:cs="Times New Roman"/>
        </w:rPr>
        <w:t>:</w:t>
      </w:r>
    </w:p>
    <w:p w:rsidR="00DE7049" w:rsidRPr="004B30DB" w:rsidRDefault="004B30DB" w:rsidP="004B30D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B30DB">
        <w:rPr>
          <w:rFonts w:ascii="Times New Roman" w:hAnsi="Times New Roman" w:cs="Times New Roman"/>
          <w:b/>
        </w:rPr>
        <w:t xml:space="preserve">- </w:t>
      </w:r>
      <w:r w:rsidR="00DE7049" w:rsidRPr="004B30DB">
        <w:rPr>
          <w:rFonts w:ascii="Times New Roman" w:hAnsi="Times New Roman" w:cs="Times New Roman"/>
          <w:b/>
        </w:rPr>
        <w:t>овладение системой математических  знаний и умений,</w:t>
      </w:r>
      <w:r w:rsidR="00DE7049" w:rsidRPr="004B30DB">
        <w:rPr>
          <w:rFonts w:ascii="Times New Roman" w:hAnsi="Times New Roman" w:cs="Times New Roman"/>
        </w:rPr>
        <w:t xml:space="preserve"> необходимых  для применения в практической     деятельности, для изучения смежных дисциплин, для продолжения образования;</w:t>
      </w:r>
    </w:p>
    <w:p w:rsidR="00DE7049" w:rsidRPr="004B30DB" w:rsidRDefault="004B30DB" w:rsidP="004B30D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B30DB">
        <w:rPr>
          <w:rFonts w:ascii="Times New Roman" w:hAnsi="Times New Roman" w:cs="Times New Roman"/>
          <w:b/>
        </w:rPr>
        <w:t xml:space="preserve">- </w:t>
      </w:r>
      <w:r w:rsidR="00DE7049" w:rsidRPr="004B30DB">
        <w:rPr>
          <w:rFonts w:ascii="Times New Roman" w:hAnsi="Times New Roman" w:cs="Times New Roman"/>
          <w:b/>
        </w:rPr>
        <w:t>интеллектуальное развитие</w:t>
      </w:r>
      <w:r w:rsidR="00DE7049" w:rsidRPr="004B30DB">
        <w:rPr>
          <w:rFonts w:ascii="Times New Roman" w:hAnsi="Times New Roman" w:cs="Times New Roman"/>
        </w:rPr>
        <w:t xml:space="preserve">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DE7049" w:rsidRPr="004B30DB" w:rsidRDefault="004B30DB" w:rsidP="004B30D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B30DB">
        <w:rPr>
          <w:rFonts w:ascii="Times New Roman" w:hAnsi="Times New Roman" w:cs="Times New Roman"/>
          <w:b/>
        </w:rPr>
        <w:t xml:space="preserve">- </w:t>
      </w:r>
      <w:r w:rsidR="00DE7049" w:rsidRPr="004B30DB">
        <w:rPr>
          <w:rFonts w:ascii="Times New Roman" w:hAnsi="Times New Roman" w:cs="Times New Roman"/>
          <w:b/>
        </w:rPr>
        <w:t>формирование представлений</w:t>
      </w:r>
      <w:r w:rsidR="00DE7049" w:rsidRPr="004B30DB">
        <w:rPr>
          <w:rFonts w:ascii="Times New Roman" w:hAnsi="Times New Roman" w:cs="Times New Roman"/>
        </w:rPr>
        <w:t xml:space="preserve"> об идеях и методах математики, о математике как форме описания и методе познания действительности;</w:t>
      </w:r>
    </w:p>
    <w:p w:rsidR="00DE7049" w:rsidRPr="004B30DB" w:rsidRDefault="004B30DB" w:rsidP="004B30D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B30DB">
        <w:rPr>
          <w:rFonts w:ascii="Times New Roman" w:hAnsi="Times New Roman" w:cs="Times New Roman"/>
          <w:b/>
        </w:rPr>
        <w:t xml:space="preserve">- </w:t>
      </w:r>
      <w:r w:rsidR="00DE7049" w:rsidRPr="004B30DB">
        <w:rPr>
          <w:rFonts w:ascii="Times New Roman" w:hAnsi="Times New Roman" w:cs="Times New Roman"/>
          <w:b/>
        </w:rPr>
        <w:t>воспитание культуры личности</w:t>
      </w:r>
      <w:r w:rsidR="00DE7049" w:rsidRPr="004B30DB">
        <w:rPr>
          <w:rFonts w:ascii="Times New Roman" w:hAnsi="Times New Roman" w:cs="Times New Roman"/>
        </w:rPr>
        <w:t>, 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DE7049" w:rsidRPr="004B30DB" w:rsidRDefault="004B30DB" w:rsidP="00221BAB">
      <w:pPr>
        <w:pStyle w:val="ae"/>
        <w:spacing w:before="0" w:beforeAutospacing="0" w:after="0" w:afterAutospacing="0"/>
        <w:rPr>
          <w:sz w:val="22"/>
          <w:szCs w:val="22"/>
        </w:rPr>
      </w:pPr>
      <w:r w:rsidRPr="004B30DB">
        <w:rPr>
          <w:rStyle w:val="af"/>
          <w:sz w:val="22"/>
          <w:szCs w:val="22"/>
        </w:rPr>
        <w:t xml:space="preserve">         </w:t>
      </w:r>
      <w:r w:rsidR="00DE7049" w:rsidRPr="004B30DB">
        <w:rPr>
          <w:rStyle w:val="af"/>
          <w:sz w:val="22"/>
          <w:szCs w:val="22"/>
        </w:rPr>
        <w:t>Основные развивающие и воспитательные цели</w:t>
      </w:r>
      <w:r w:rsidR="00DE7049" w:rsidRPr="004B30DB">
        <w:rPr>
          <w:sz w:val="22"/>
          <w:szCs w:val="22"/>
        </w:rPr>
        <w:t xml:space="preserve"> </w:t>
      </w:r>
      <w:r w:rsidR="001A2BF7" w:rsidRPr="004B30DB">
        <w:rPr>
          <w:sz w:val="22"/>
          <w:szCs w:val="22"/>
        </w:rPr>
        <w:t>:</w:t>
      </w:r>
    </w:p>
    <w:p w:rsidR="00DE7049" w:rsidRPr="004B30DB" w:rsidRDefault="00DE7049" w:rsidP="00221BAB">
      <w:pPr>
        <w:pStyle w:val="ae"/>
        <w:spacing w:before="0" w:beforeAutospacing="0" w:after="0" w:afterAutospacing="0"/>
        <w:rPr>
          <w:sz w:val="22"/>
          <w:szCs w:val="22"/>
        </w:rPr>
      </w:pPr>
      <w:r w:rsidRPr="004B30DB">
        <w:rPr>
          <w:rStyle w:val="af"/>
          <w:sz w:val="22"/>
          <w:szCs w:val="22"/>
        </w:rPr>
        <w:t>Развитие:</w:t>
      </w:r>
      <w:r w:rsidRPr="004B30DB">
        <w:rPr>
          <w:sz w:val="22"/>
          <w:szCs w:val="22"/>
        </w:rPr>
        <w:t xml:space="preserve"> </w:t>
      </w:r>
    </w:p>
    <w:p w:rsidR="00DE7049" w:rsidRPr="004B30DB" w:rsidRDefault="00EE5253" w:rsidP="00221BAB">
      <w:pPr>
        <w:pStyle w:val="ae"/>
        <w:spacing w:before="0" w:beforeAutospacing="0" w:after="0" w:afterAutospacing="0"/>
        <w:rPr>
          <w:sz w:val="22"/>
          <w:szCs w:val="22"/>
        </w:rPr>
      </w:pPr>
      <w:r w:rsidRPr="004B30DB">
        <w:rPr>
          <w:sz w:val="22"/>
          <w:szCs w:val="22"/>
        </w:rPr>
        <w:t xml:space="preserve">- </w:t>
      </w:r>
      <w:r w:rsidR="001A2BF7" w:rsidRPr="004B30DB">
        <w:rPr>
          <w:sz w:val="22"/>
          <w:szCs w:val="22"/>
        </w:rPr>
        <w:t>я</w:t>
      </w:r>
      <w:r w:rsidR="00DE7049" w:rsidRPr="004B30DB">
        <w:rPr>
          <w:sz w:val="22"/>
          <w:szCs w:val="22"/>
        </w:rPr>
        <w:t>сности и точности мысли, критичности мышления, интуиции, логического мышления, элементов алгоритмической культуры, пространственных представлений;</w:t>
      </w:r>
    </w:p>
    <w:p w:rsidR="00DE7049" w:rsidRPr="004B30DB" w:rsidRDefault="00EE5253" w:rsidP="00221BAB">
      <w:pPr>
        <w:spacing w:after="0" w:line="240" w:lineRule="auto"/>
        <w:rPr>
          <w:rFonts w:ascii="Times New Roman" w:hAnsi="Times New Roman" w:cs="Times New Roman"/>
        </w:rPr>
      </w:pPr>
      <w:r w:rsidRPr="004B30DB">
        <w:rPr>
          <w:rFonts w:ascii="Times New Roman" w:hAnsi="Times New Roman" w:cs="Times New Roman"/>
        </w:rPr>
        <w:t xml:space="preserve">- </w:t>
      </w:r>
      <w:r w:rsidR="001A2BF7" w:rsidRPr="004B30DB">
        <w:rPr>
          <w:rFonts w:ascii="Times New Roman" w:hAnsi="Times New Roman" w:cs="Times New Roman"/>
        </w:rPr>
        <w:t>м</w:t>
      </w:r>
      <w:r w:rsidR="00DE7049" w:rsidRPr="004B30DB">
        <w:rPr>
          <w:rFonts w:ascii="Times New Roman" w:hAnsi="Times New Roman" w:cs="Times New Roman"/>
        </w:rPr>
        <w:t>атематической речи;</w:t>
      </w:r>
      <w:r w:rsidR="00221BAB" w:rsidRPr="004B30DB">
        <w:rPr>
          <w:rFonts w:ascii="Times New Roman" w:hAnsi="Times New Roman" w:cs="Times New Roman"/>
        </w:rPr>
        <w:t xml:space="preserve"> </w:t>
      </w:r>
      <w:r w:rsidRPr="004B30DB">
        <w:rPr>
          <w:rFonts w:ascii="Times New Roman" w:hAnsi="Times New Roman" w:cs="Times New Roman"/>
        </w:rPr>
        <w:t xml:space="preserve"> </w:t>
      </w:r>
      <w:r w:rsidR="001A2BF7" w:rsidRPr="004B30DB">
        <w:rPr>
          <w:rFonts w:ascii="Times New Roman" w:hAnsi="Times New Roman" w:cs="Times New Roman"/>
        </w:rPr>
        <w:t>с</w:t>
      </w:r>
      <w:r w:rsidR="00DE7049" w:rsidRPr="004B30DB">
        <w:rPr>
          <w:rFonts w:ascii="Times New Roman" w:hAnsi="Times New Roman" w:cs="Times New Roman"/>
        </w:rPr>
        <w:t>енсорной сферы; двигательной моторики;</w:t>
      </w:r>
    </w:p>
    <w:p w:rsidR="00DE7049" w:rsidRPr="004B30DB" w:rsidRDefault="00EE5253" w:rsidP="00221BAB">
      <w:pPr>
        <w:spacing w:after="0" w:line="240" w:lineRule="auto"/>
        <w:rPr>
          <w:rFonts w:ascii="Times New Roman" w:hAnsi="Times New Roman" w:cs="Times New Roman"/>
        </w:rPr>
      </w:pPr>
      <w:r w:rsidRPr="004B30DB">
        <w:rPr>
          <w:rFonts w:ascii="Times New Roman" w:hAnsi="Times New Roman" w:cs="Times New Roman"/>
        </w:rPr>
        <w:t xml:space="preserve">- </w:t>
      </w:r>
      <w:r w:rsidR="001A2BF7" w:rsidRPr="004B30DB">
        <w:rPr>
          <w:rFonts w:ascii="Times New Roman" w:hAnsi="Times New Roman" w:cs="Times New Roman"/>
        </w:rPr>
        <w:t>в</w:t>
      </w:r>
      <w:r w:rsidR="00DE7049" w:rsidRPr="004B30DB">
        <w:rPr>
          <w:rFonts w:ascii="Times New Roman" w:hAnsi="Times New Roman" w:cs="Times New Roman"/>
        </w:rPr>
        <w:t>нимания; памяти;</w:t>
      </w:r>
      <w:r w:rsidR="00221BAB" w:rsidRPr="004B30DB">
        <w:rPr>
          <w:rFonts w:ascii="Times New Roman" w:hAnsi="Times New Roman" w:cs="Times New Roman"/>
        </w:rPr>
        <w:t xml:space="preserve"> </w:t>
      </w:r>
      <w:r w:rsidRPr="004B30DB">
        <w:rPr>
          <w:rFonts w:ascii="Times New Roman" w:hAnsi="Times New Roman" w:cs="Times New Roman"/>
        </w:rPr>
        <w:t xml:space="preserve"> </w:t>
      </w:r>
      <w:r w:rsidR="001A2BF7" w:rsidRPr="004B30DB">
        <w:rPr>
          <w:rFonts w:ascii="Times New Roman" w:hAnsi="Times New Roman" w:cs="Times New Roman"/>
        </w:rPr>
        <w:t>н</w:t>
      </w:r>
      <w:r w:rsidR="00DE7049" w:rsidRPr="004B30DB">
        <w:rPr>
          <w:rFonts w:ascii="Times New Roman" w:hAnsi="Times New Roman" w:cs="Times New Roman"/>
        </w:rPr>
        <w:t>авыков само и взаимопроверки.</w:t>
      </w:r>
    </w:p>
    <w:p w:rsidR="00DE7049" w:rsidRPr="004B30DB" w:rsidRDefault="00EE5253" w:rsidP="00221BAB">
      <w:pPr>
        <w:spacing w:after="0" w:line="240" w:lineRule="auto"/>
        <w:rPr>
          <w:rFonts w:ascii="Times New Roman" w:hAnsi="Times New Roman" w:cs="Times New Roman"/>
        </w:rPr>
      </w:pPr>
      <w:r w:rsidRPr="004B30DB">
        <w:rPr>
          <w:rFonts w:ascii="Times New Roman" w:hAnsi="Times New Roman" w:cs="Times New Roman"/>
        </w:rPr>
        <w:t xml:space="preserve">- </w:t>
      </w:r>
      <w:r w:rsidR="001A2BF7" w:rsidRPr="004B30DB">
        <w:rPr>
          <w:rFonts w:ascii="Times New Roman" w:hAnsi="Times New Roman" w:cs="Times New Roman"/>
        </w:rPr>
        <w:t>ф</w:t>
      </w:r>
      <w:r w:rsidR="00DE7049" w:rsidRPr="004B30DB">
        <w:rPr>
          <w:rFonts w:ascii="Times New Roman" w:hAnsi="Times New Roman" w:cs="Times New Roman"/>
        </w:rPr>
        <w:t>ормирование</w:t>
      </w:r>
      <w:r w:rsidR="00DE7049" w:rsidRPr="004B30DB">
        <w:rPr>
          <w:rStyle w:val="af"/>
          <w:rFonts w:ascii="Times New Roman" w:hAnsi="Times New Roman" w:cs="Times New Roman"/>
        </w:rPr>
        <w:t xml:space="preserve"> </w:t>
      </w:r>
      <w:r w:rsidR="00DE7049" w:rsidRPr="004B30DB">
        <w:rPr>
          <w:rFonts w:ascii="Times New Roman" w:hAnsi="Times New Roman" w:cs="Times New Roman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DE7049" w:rsidRPr="004B30DB" w:rsidRDefault="00DE7049" w:rsidP="00221BAB">
      <w:pPr>
        <w:pStyle w:val="ae"/>
        <w:spacing w:before="0" w:beforeAutospacing="0" w:after="0" w:afterAutospacing="0"/>
        <w:rPr>
          <w:sz w:val="22"/>
          <w:szCs w:val="22"/>
        </w:rPr>
      </w:pPr>
      <w:r w:rsidRPr="004B30DB">
        <w:rPr>
          <w:rStyle w:val="af"/>
          <w:sz w:val="22"/>
          <w:szCs w:val="22"/>
        </w:rPr>
        <w:t>Воспитание:</w:t>
      </w:r>
    </w:p>
    <w:p w:rsidR="00DE7049" w:rsidRPr="004B30DB" w:rsidRDefault="00221BAB" w:rsidP="00221BAB">
      <w:pPr>
        <w:spacing w:after="0" w:line="240" w:lineRule="auto"/>
        <w:rPr>
          <w:rFonts w:ascii="Times New Roman" w:hAnsi="Times New Roman" w:cs="Times New Roman"/>
        </w:rPr>
      </w:pPr>
      <w:r w:rsidRPr="004B30DB">
        <w:rPr>
          <w:rFonts w:ascii="Times New Roman" w:hAnsi="Times New Roman" w:cs="Times New Roman"/>
        </w:rPr>
        <w:t xml:space="preserve">- </w:t>
      </w:r>
      <w:r w:rsidR="00AB5EAA" w:rsidRPr="004B30DB">
        <w:rPr>
          <w:rFonts w:ascii="Times New Roman" w:hAnsi="Times New Roman" w:cs="Times New Roman"/>
        </w:rPr>
        <w:t>к</w:t>
      </w:r>
      <w:r w:rsidR="00DE7049" w:rsidRPr="004B30DB">
        <w:rPr>
          <w:rFonts w:ascii="Times New Roman" w:hAnsi="Times New Roman" w:cs="Times New Roman"/>
        </w:rPr>
        <w:t>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DE7049" w:rsidRPr="004B30DB" w:rsidRDefault="00221BAB" w:rsidP="00221BAB">
      <w:pPr>
        <w:spacing w:after="0" w:line="240" w:lineRule="auto"/>
        <w:rPr>
          <w:rFonts w:ascii="Times New Roman" w:hAnsi="Times New Roman" w:cs="Times New Roman"/>
        </w:rPr>
      </w:pPr>
      <w:r w:rsidRPr="004B30DB">
        <w:rPr>
          <w:rFonts w:ascii="Times New Roman" w:hAnsi="Times New Roman" w:cs="Times New Roman"/>
        </w:rPr>
        <w:t xml:space="preserve">- </w:t>
      </w:r>
      <w:r w:rsidR="00AB5EAA" w:rsidRPr="004B30DB">
        <w:rPr>
          <w:rFonts w:ascii="Times New Roman" w:hAnsi="Times New Roman" w:cs="Times New Roman"/>
        </w:rPr>
        <w:t>в</w:t>
      </w:r>
      <w:r w:rsidRPr="004B30DB">
        <w:rPr>
          <w:rFonts w:ascii="Times New Roman" w:hAnsi="Times New Roman" w:cs="Times New Roman"/>
        </w:rPr>
        <w:t xml:space="preserve">олевых качеств, </w:t>
      </w:r>
      <w:r w:rsidR="00AB5EAA" w:rsidRPr="004B30DB">
        <w:rPr>
          <w:rFonts w:ascii="Times New Roman" w:hAnsi="Times New Roman" w:cs="Times New Roman"/>
        </w:rPr>
        <w:t>к</w:t>
      </w:r>
      <w:r w:rsidRPr="004B30DB">
        <w:rPr>
          <w:rFonts w:ascii="Times New Roman" w:hAnsi="Times New Roman" w:cs="Times New Roman"/>
        </w:rPr>
        <w:t xml:space="preserve">оммуникабельности, </w:t>
      </w:r>
      <w:r w:rsidR="00AB5EAA" w:rsidRPr="004B30DB">
        <w:rPr>
          <w:rFonts w:ascii="Times New Roman" w:hAnsi="Times New Roman" w:cs="Times New Roman"/>
        </w:rPr>
        <w:t>о</w:t>
      </w:r>
      <w:r w:rsidR="00DE7049" w:rsidRPr="004B30DB">
        <w:rPr>
          <w:rFonts w:ascii="Times New Roman" w:hAnsi="Times New Roman" w:cs="Times New Roman"/>
        </w:rPr>
        <w:t>тветственности.</w:t>
      </w:r>
    </w:p>
    <w:p w:rsidR="00C4554E" w:rsidRPr="004B30DB" w:rsidRDefault="00DE7049" w:rsidP="004B30DB">
      <w:pPr>
        <w:pStyle w:val="ae"/>
        <w:spacing w:before="0" w:beforeAutospacing="0" w:after="0" w:afterAutospacing="0"/>
        <w:jc w:val="both"/>
        <w:rPr>
          <w:rStyle w:val="FontStyle18"/>
          <w:sz w:val="22"/>
          <w:szCs w:val="22"/>
          <w:u w:val="single"/>
        </w:rPr>
      </w:pPr>
      <w:r w:rsidRPr="004B30DB">
        <w:rPr>
          <w:sz w:val="22"/>
          <w:szCs w:val="22"/>
        </w:rPr>
        <w:t xml:space="preserve">    </w:t>
      </w:r>
      <w:r w:rsidRPr="004B30DB">
        <w:rPr>
          <w:b/>
          <w:i/>
          <w:sz w:val="22"/>
          <w:szCs w:val="22"/>
        </w:rPr>
        <w:t xml:space="preserve">                                             </w:t>
      </w:r>
      <w:r w:rsidR="00C4554E" w:rsidRPr="004B30DB">
        <w:rPr>
          <w:rStyle w:val="FontStyle18"/>
          <w:b/>
          <w:bCs/>
          <w:sz w:val="22"/>
          <w:szCs w:val="22"/>
          <w:u w:val="single"/>
        </w:rPr>
        <w:t xml:space="preserve">Общая характеристика </w:t>
      </w:r>
      <w:r w:rsidRPr="004B30DB">
        <w:rPr>
          <w:rStyle w:val="FontStyle18"/>
          <w:b/>
          <w:bCs/>
          <w:sz w:val="22"/>
          <w:szCs w:val="22"/>
          <w:u w:val="single"/>
        </w:rPr>
        <w:t xml:space="preserve"> </w:t>
      </w:r>
      <w:r w:rsidR="00C4554E" w:rsidRPr="004B30DB">
        <w:rPr>
          <w:rStyle w:val="FontStyle18"/>
          <w:b/>
          <w:bCs/>
          <w:sz w:val="22"/>
          <w:szCs w:val="22"/>
          <w:u w:val="single"/>
        </w:rPr>
        <w:t>курса математики в 5 классе</w:t>
      </w:r>
    </w:p>
    <w:p w:rsidR="00451E17" w:rsidRPr="004B30DB" w:rsidRDefault="0026158F" w:rsidP="00221BAB">
      <w:pPr>
        <w:pStyle w:val="Style3"/>
        <w:spacing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B30DB">
        <w:rPr>
          <w:rStyle w:val="FontStyle18"/>
          <w:bCs/>
          <w:sz w:val="22"/>
          <w:szCs w:val="22"/>
        </w:rPr>
        <w:tab/>
      </w:r>
      <w:r w:rsidR="00C4554E" w:rsidRPr="004B30DB">
        <w:rPr>
          <w:rStyle w:val="FontStyle18"/>
          <w:bCs/>
          <w:sz w:val="22"/>
          <w:szCs w:val="22"/>
        </w:rPr>
        <w:t xml:space="preserve">В курсе </w:t>
      </w:r>
      <w:r w:rsidR="00C4554E" w:rsidRPr="004B30DB">
        <w:rPr>
          <w:rFonts w:ascii="Times New Roman" w:hAnsi="Times New Roman" w:cs="Times New Roman"/>
          <w:bCs/>
          <w:sz w:val="22"/>
          <w:szCs w:val="22"/>
        </w:rPr>
        <w:t xml:space="preserve">математики 5 класса можно выделить следующие </w:t>
      </w:r>
      <w:r w:rsidR="00C4554E" w:rsidRPr="004B30DB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основные содержательные линии: арифметика; элементы алгебры; вероятность и статистика, наглядная геометрия. </w:t>
      </w:r>
      <w:r w:rsidR="00C4554E" w:rsidRPr="004B30DB">
        <w:rPr>
          <w:rFonts w:ascii="Times New Roman" w:hAnsi="Times New Roman" w:cs="Times New Roman"/>
          <w:bCs/>
          <w:sz w:val="22"/>
          <w:szCs w:val="22"/>
        </w:rPr>
        <w:t xml:space="preserve">Наряду с этим в содержание включены </w:t>
      </w:r>
      <w:r w:rsidR="00C4554E" w:rsidRPr="004B30DB">
        <w:rPr>
          <w:rFonts w:ascii="Times New Roman" w:hAnsi="Times New Roman" w:cs="Times New Roman"/>
          <w:bCs/>
          <w:i/>
          <w:iCs/>
          <w:sz w:val="22"/>
          <w:szCs w:val="22"/>
        </w:rPr>
        <w:t>две дополнительные методологические темы: множества и математика в историческом развитии, что связано с реализацией целей общеинтеллектуального и общекультурного раз</w:t>
      </w:r>
      <w:r w:rsidR="00C4554E" w:rsidRPr="004B30DB">
        <w:rPr>
          <w:rFonts w:ascii="Times New Roman" w:hAnsi="Times New Roman" w:cs="Times New Roman"/>
          <w:bCs/>
          <w:i/>
          <w:iCs/>
          <w:sz w:val="22"/>
          <w:szCs w:val="22"/>
        </w:rPr>
        <w:softHyphen/>
        <w:t xml:space="preserve">вития </w:t>
      </w:r>
      <w:r w:rsidR="00C4554E" w:rsidRPr="004B30DB">
        <w:rPr>
          <w:rFonts w:ascii="Times New Roman" w:hAnsi="Times New Roman" w:cs="Times New Roman"/>
          <w:bCs/>
          <w:iCs/>
          <w:sz w:val="22"/>
          <w:szCs w:val="22"/>
        </w:rPr>
        <w:t xml:space="preserve">учащихся. </w:t>
      </w:r>
    </w:p>
    <w:p w:rsidR="00451E17" w:rsidRPr="004B30DB" w:rsidRDefault="00451E17" w:rsidP="001A1509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4B30DB">
        <w:rPr>
          <w:rFonts w:ascii="Times New Roman" w:hAnsi="Times New Roman" w:cs="Times New Roman"/>
          <w:b/>
          <w:bCs/>
          <w:sz w:val="22"/>
          <w:szCs w:val="22"/>
          <w:u w:val="single"/>
        </w:rPr>
        <w:t>Личностные, метапредметные и предметные</w:t>
      </w:r>
      <w:r w:rsidR="00DE7049" w:rsidRPr="004B30D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Pr="004B30DB">
        <w:rPr>
          <w:rFonts w:ascii="Times New Roman" w:hAnsi="Times New Roman" w:cs="Times New Roman"/>
          <w:b/>
          <w:bCs/>
          <w:sz w:val="22"/>
          <w:szCs w:val="22"/>
          <w:u w:val="single"/>
        </w:rPr>
        <w:t>результаты освоения содержания курса</w:t>
      </w:r>
      <w:r w:rsidR="001A1509" w:rsidRPr="004B30DB">
        <w:rPr>
          <w:rFonts w:ascii="Times New Roman" w:hAnsi="Times New Roman" w:cs="Times New Roman"/>
          <w:b/>
          <w:bCs/>
          <w:sz w:val="22"/>
          <w:szCs w:val="22"/>
          <w:u w:val="single"/>
        </w:rPr>
        <w:t>.</w:t>
      </w:r>
    </w:p>
    <w:p w:rsidR="00451E17" w:rsidRPr="004B30DB" w:rsidRDefault="00451E17" w:rsidP="001A1509">
      <w:pPr>
        <w:pStyle w:val="Style3"/>
        <w:spacing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ab/>
        <w:t>Программа позволяет добиваться следующи</w:t>
      </w:r>
      <w:r w:rsidR="00B44404" w:rsidRPr="004B30DB">
        <w:rPr>
          <w:rFonts w:ascii="Times New Roman" w:hAnsi="Times New Roman" w:cs="Times New Roman"/>
          <w:bCs/>
          <w:sz w:val="22"/>
          <w:szCs w:val="22"/>
        </w:rPr>
        <w:t>х результатов освоения образова</w:t>
      </w:r>
      <w:r w:rsidRPr="004B30DB">
        <w:rPr>
          <w:rFonts w:ascii="Times New Roman" w:hAnsi="Times New Roman" w:cs="Times New Roman"/>
          <w:bCs/>
          <w:sz w:val="22"/>
          <w:szCs w:val="22"/>
        </w:rPr>
        <w:t>тельной программы основного общего образования.</w:t>
      </w:r>
    </w:p>
    <w:p w:rsidR="00451E17" w:rsidRPr="004B30DB" w:rsidRDefault="00451E17" w:rsidP="001A1509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4B30DB">
        <w:rPr>
          <w:rFonts w:ascii="Times New Roman" w:hAnsi="Times New Roman" w:cs="Times New Roman"/>
          <w:b/>
          <w:bCs/>
          <w:i/>
          <w:iCs/>
          <w:sz w:val="22"/>
          <w:szCs w:val="22"/>
        </w:rPr>
        <w:t>Личностные:</w:t>
      </w:r>
    </w:p>
    <w:p w:rsidR="00504EC3" w:rsidRPr="004B30DB" w:rsidRDefault="00451E17" w:rsidP="001A1509">
      <w:pPr>
        <w:pStyle w:val="Style3"/>
        <w:spacing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i/>
          <w:iCs/>
          <w:sz w:val="22"/>
          <w:szCs w:val="22"/>
        </w:rPr>
        <w:t>у учащихся будут сформированы:</w:t>
      </w:r>
    </w:p>
    <w:p w:rsidR="00451E17" w:rsidRPr="004B30DB" w:rsidRDefault="00221BAB" w:rsidP="00221BAB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451E17" w:rsidRPr="004B30DB">
        <w:rPr>
          <w:rFonts w:ascii="Times New Roman" w:hAnsi="Times New Roman" w:cs="Times New Roman"/>
          <w:bCs/>
          <w:sz w:val="22"/>
          <w:szCs w:val="22"/>
        </w:rPr>
        <w:t>ответственное отношение к учению;</w:t>
      </w:r>
    </w:p>
    <w:p w:rsidR="00451E17" w:rsidRPr="004B30DB" w:rsidRDefault="00221BAB" w:rsidP="00221BAB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451E17" w:rsidRPr="004B30DB">
        <w:rPr>
          <w:rFonts w:ascii="Times New Roman" w:hAnsi="Times New Roman" w:cs="Times New Roman"/>
          <w:bCs/>
          <w:sz w:val="22"/>
          <w:szCs w:val="22"/>
        </w:rPr>
        <w:t>готовность и способность обучающихся к саморазвитию и самообразова</w:t>
      </w:r>
      <w:r w:rsidR="00451E17" w:rsidRPr="004B30DB">
        <w:rPr>
          <w:rFonts w:ascii="Times New Roman" w:hAnsi="Times New Roman" w:cs="Times New Roman"/>
          <w:bCs/>
          <w:sz w:val="22"/>
          <w:szCs w:val="22"/>
        </w:rPr>
        <w:softHyphen/>
        <w:t>нию на основе мотивации к обучению и познанию;</w:t>
      </w:r>
    </w:p>
    <w:p w:rsidR="00451E17" w:rsidRPr="004B30DB" w:rsidRDefault="00221BAB" w:rsidP="00221BAB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B44404" w:rsidRPr="004B30DB">
        <w:rPr>
          <w:rFonts w:ascii="Times New Roman" w:hAnsi="Times New Roman" w:cs="Times New Roman"/>
          <w:bCs/>
          <w:sz w:val="22"/>
          <w:szCs w:val="22"/>
        </w:rPr>
        <w:t>у</w:t>
      </w:r>
      <w:r w:rsidR="00451E17" w:rsidRPr="004B30DB">
        <w:rPr>
          <w:rFonts w:ascii="Times New Roman" w:hAnsi="Times New Roman" w:cs="Times New Roman"/>
          <w:bCs/>
          <w:sz w:val="22"/>
          <w:szCs w:val="22"/>
        </w:rPr>
        <w:t>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451E17" w:rsidRPr="004B30DB" w:rsidRDefault="00086186" w:rsidP="00086186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451E17" w:rsidRPr="004B30DB">
        <w:rPr>
          <w:rFonts w:ascii="Times New Roman" w:hAnsi="Times New Roman" w:cs="Times New Roman"/>
          <w:bCs/>
          <w:sz w:val="22"/>
          <w:szCs w:val="22"/>
        </w:rPr>
        <w:t>экологическая культура: ценностное отношение к природному миру, го</w:t>
      </w:r>
      <w:r w:rsidR="00451E17" w:rsidRPr="004B30DB">
        <w:rPr>
          <w:rFonts w:ascii="Times New Roman" w:hAnsi="Times New Roman" w:cs="Times New Roman"/>
          <w:bCs/>
          <w:sz w:val="22"/>
          <w:szCs w:val="22"/>
        </w:rPr>
        <w:softHyphen/>
        <w:t>товность следовать нормам природоохранного, здоровьесберегающего поведения;</w:t>
      </w:r>
    </w:p>
    <w:p w:rsidR="00451E17" w:rsidRPr="004B30DB" w:rsidRDefault="00451E17" w:rsidP="00D156B0">
      <w:pPr>
        <w:pStyle w:val="Style3"/>
        <w:spacing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i/>
          <w:iCs/>
          <w:sz w:val="22"/>
          <w:szCs w:val="22"/>
        </w:rPr>
        <w:t>у учащихся могут быть сформированы:</w:t>
      </w:r>
    </w:p>
    <w:p w:rsidR="00451E17" w:rsidRPr="004B30DB" w:rsidRDefault="00086186" w:rsidP="00086186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451E17" w:rsidRPr="004B30DB">
        <w:rPr>
          <w:rFonts w:ascii="Times New Roman" w:hAnsi="Times New Roman" w:cs="Times New Roman"/>
          <w:bCs/>
          <w:sz w:val="22"/>
          <w:szCs w:val="22"/>
        </w:rPr>
        <w:t>первоначальные представления о математической науке как сфере человече</w:t>
      </w:r>
      <w:r w:rsidR="00451E17" w:rsidRPr="004B30DB">
        <w:rPr>
          <w:rFonts w:ascii="Times New Roman" w:hAnsi="Times New Roman" w:cs="Times New Roman"/>
          <w:bCs/>
          <w:sz w:val="22"/>
          <w:szCs w:val="22"/>
        </w:rPr>
        <w:softHyphen/>
        <w:t>ской деятельности, об этапах её развития, о её значимости для развития цивилизации;</w:t>
      </w:r>
    </w:p>
    <w:p w:rsidR="00451E17" w:rsidRPr="004B30DB" w:rsidRDefault="00086186" w:rsidP="00086186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451E17" w:rsidRPr="004B30DB">
        <w:rPr>
          <w:rFonts w:ascii="Times New Roman" w:hAnsi="Times New Roman" w:cs="Times New Roman"/>
          <w:bCs/>
          <w:sz w:val="22"/>
          <w:szCs w:val="22"/>
        </w:rPr>
        <w:t>коммуникативная компетентность в общении и сотрудничестве со сверст</w:t>
      </w:r>
      <w:r w:rsidR="00451E17" w:rsidRPr="004B30DB">
        <w:rPr>
          <w:rFonts w:ascii="Times New Roman" w:hAnsi="Times New Roman" w:cs="Times New Roman"/>
          <w:bCs/>
          <w:sz w:val="22"/>
          <w:szCs w:val="22"/>
        </w:rPr>
        <w:softHyphen/>
        <w:t>никами в образовательной, учебно-исследовательской, творческой и других видах деятельности;</w:t>
      </w:r>
    </w:p>
    <w:p w:rsidR="00451E17" w:rsidRPr="004B30DB" w:rsidRDefault="00086186" w:rsidP="00086186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451E17" w:rsidRPr="004B30DB">
        <w:rPr>
          <w:rFonts w:ascii="Times New Roman" w:hAnsi="Times New Roman" w:cs="Times New Roman"/>
          <w:bCs/>
          <w:sz w:val="22"/>
          <w:szCs w:val="22"/>
        </w:rPr>
        <w:t>критичность мышления, умение распозн</w:t>
      </w:r>
      <w:r w:rsidR="00B44404" w:rsidRPr="004B30DB">
        <w:rPr>
          <w:rFonts w:ascii="Times New Roman" w:hAnsi="Times New Roman" w:cs="Times New Roman"/>
          <w:bCs/>
          <w:sz w:val="22"/>
          <w:szCs w:val="22"/>
        </w:rPr>
        <w:t>авать логически некорректные вы</w:t>
      </w:r>
      <w:r w:rsidR="00451E17" w:rsidRPr="004B30DB">
        <w:rPr>
          <w:rFonts w:ascii="Times New Roman" w:hAnsi="Times New Roman" w:cs="Times New Roman"/>
          <w:bCs/>
          <w:sz w:val="22"/>
          <w:szCs w:val="22"/>
        </w:rPr>
        <w:t>сказывания;</w:t>
      </w:r>
    </w:p>
    <w:p w:rsidR="004B30DB" w:rsidRPr="004B30DB" w:rsidRDefault="004B30DB" w:rsidP="00086186">
      <w:pPr>
        <w:pStyle w:val="Style3"/>
        <w:spacing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451E17" w:rsidRPr="004B30DB" w:rsidRDefault="00086186" w:rsidP="00086186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451E17" w:rsidRPr="004B30DB">
        <w:rPr>
          <w:rFonts w:ascii="Times New Roman" w:hAnsi="Times New Roman" w:cs="Times New Roman"/>
          <w:bCs/>
          <w:sz w:val="22"/>
          <w:szCs w:val="22"/>
        </w:rPr>
        <w:t>креативность мышления, инициативы, находчивости при ре</w:t>
      </w:r>
      <w:r w:rsidR="00451E17" w:rsidRPr="004B30DB">
        <w:rPr>
          <w:rFonts w:ascii="Times New Roman" w:hAnsi="Times New Roman" w:cs="Times New Roman"/>
          <w:bCs/>
          <w:sz w:val="22"/>
          <w:szCs w:val="22"/>
        </w:rPr>
        <w:softHyphen/>
        <w:t>шении арифметических задач.</w:t>
      </w:r>
    </w:p>
    <w:p w:rsidR="00451E17" w:rsidRPr="004B30DB" w:rsidRDefault="00451E17" w:rsidP="00D156B0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4B30DB">
        <w:rPr>
          <w:rFonts w:ascii="Times New Roman" w:hAnsi="Times New Roman" w:cs="Times New Roman"/>
          <w:b/>
          <w:bCs/>
          <w:i/>
          <w:iCs/>
          <w:sz w:val="22"/>
          <w:szCs w:val="22"/>
        </w:rPr>
        <w:t>Метапредметные:</w:t>
      </w:r>
    </w:p>
    <w:p w:rsidR="00451E17" w:rsidRPr="004B30DB" w:rsidRDefault="00504EC3" w:rsidP="00D156B0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B30DB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A1509" w:rsidRPr="004B30DB">
        <w:rPr>
          <w:rFonts w:ascii="Times New Roman" w:hAnsi="Times New Roman" w:cs="Times New Roman"/>
          <w:b/>
          <w:bCs/>
          <w:sz w:val="22"/>
          <w:szCs w:val="22"/>
        </w:rPr>
        <w:t>Р</w:t>
      </w:r>
      <w:r w:rsidR="00451E17" w:rsidRPr="004B30DB">
        <w:rPr>
          <w:rFonts w:ascii="Times New Roman" w:hAnsi="Times New Roman" w:cs="Times New Roman"/>
          <w:b/>
          <w:bCs/>
          <w:sz w:val="22"/>
          <w:szCs w:val="22"/>
        </w:rPr>
        <w:t>егулятивные</w:t>
      </w:r>
    </w:p>
    <w:p w:rsidR="00451E17" w:rsidRPr="004B30DB" w:rsidRDefault="00504EC3" w:rsidP="00D156B0">
      <w:pPr>
        <w:pStyle w:val="Style3"/>
        <w:spacing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i/>
          <w:iCs/>
          <w:sz w:val="22"/>
          <w:szCs w:val="22"/>
        </w:rPr>
        <w:lastRenderedPageBreak/>
        <w:tab/>
      </w:r>
      <w:r w:rsidR="00451E17" w:rsidRPr="004B30DB">
        <w:rPr>
          <w:rFonts w:ascii="Times New Roman" w:hAnsi="Times New Roman" w:cs="Times New Roman"/>
          <w:bCs/>
          <w:i/>
          <w:iCs/>
          <w:sz w:val="22"/>
          <w:szCs w:val="22"/>
        </w:rPr>
        <w:t>учащиеся научатся:</w:t>
      </w:r>
    </w:p>
    <w:p w:rsidR="00451E17" w:rsidRPr="004B30DB" w:rsidRDefault="00086186" w:rsidP="00086186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451E17" w:rsidRPr="004B30DB">
        <w:rPr>
          <w:rFonts w:ascii="Times New Roman" w:hAnsi="Times New Roman" w:cs="Times New Roman"/>
          <w:bCs/>
          <w:sz w:val="22"/>
          <w:szCs w:val="22"/>
        </w:rPr>
        <w:t>выбирать действия в соответствии с поставленной задачей и условиями реализации;</w:t>
      </w:r>
    </w:p>
    <w:p w:rsidR="00451E17" w:rsidRPr="004B30DB" w:rsidRDefault="00086186" w:rsidP="00086186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504EC3" w:rsidRPr="004B30DB">
        <w:rPr>
          <w:rFonts w:ascii="Times New Roman" w:hAnsi="Times New Roman" w:cs="Times New Roman"/>
          <w:bCs/>
          <w:sz w:val="22"/>
          <w:szCs w:val="22"/>
        </w:rPr>
        <w:t>пла</w:t>
      </w:r>
      <w:r w:rsidR="00451E17" w:rsidRPr="004B30DB">
        <w:rPr>
          <w:rFonts w:ascii="Times New Roman" w:hAnsi="Times New Roman" w:cs="Times New Roman"/>
          <w:bCs/>
          <w:sz w:val="22"/>
          <w:szCs w:val="22"/>
        </w:rPr>
        <w:t>нировать пути достижения целей, ос</w:t>
      </w:r>
      <w:r w:rsidR="00E21CD9" w:rsidRPr="004B30DB">
        <w:rPr>
          <w:rFonts w:ascii="Times New Roman" w:hAnsi="Times New Roman" w:cs="Times New Roman"/>
          <w:bCs/>
          <w:sz w:val="22"/>
          <w:szCs w:val="22"/>
        </w:rPr>
        <w:t>ознанно выбирать наиболее эффек</w:t>
      </w:r>
      <w:r w:rsidR="00451E17" w:rsidRPr="004B30DB">
        <w:rPr>
          <w:rFonts w:ascii="Times New Roman" w:hAnsi="Times New Roman" w:cs="Times New Roman"/>
          <w:bCs/>
          <w:sz w:val="22"/>
          <w:szCs w:val="22"/>
        </w:rPr>
        <w:t>тивные способы решения учебных и познавательных задач;</w:t>
      </w:r>
    </w:p>
    <w:p w:rsidR="00504EC3" w:rsidRPr="004B30DB" w:rsidRDefault="00504EC3" w:rsidP="00D156B0">
      <w:pPr>
        <w:pStyle w:val="Style3"/>
        <w:spacing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i/>
          <w:iCs/>
          <w:sz w:val="22"/>
          <w:szCs w:val="22"/>
        </w:rPr>
        <w:t>учащиеся получат возможность научиться:</w:t>
      </w:r>
    </w:p>
    <w:p w:rsidR="00504EC3" w:rsidRPr="004B30DB" w:rsidRDefault="00086186" w:rsidP="00086186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504EC3" w:rsidRPr="004B30DB">
        <w:rPr>
          <w:rFonts w:ascii="Times New Roman" w:hAnsi="Times New Roman" w:cs="Times New Roman"/>
          <w:bCs/>
          <w:sz w:val="22"/>
          <w:szCs w:val="22"/>
        </w:rPr>
        <w:t xml:space="preserve">выделять и формулировать то, что усвоено и что нужно усвоить, </w:t>
      </w:r>
      <w:r w:rsidR="00E21CD9" w:rsidRPr="004B30DB">
        <w:rPr>
          <w:rFonts w:ascii="Times New Roman" w:hAnsi="Times New Roman" w:cs="Times New Roman"/>
          <w:bCs/>
          <w:sz w:val="22"/>
          <w:szCs w:val="22"/>
        </w:rPr>
        <w:t>опреде</w:t>
      </w:r>
      <w:r w:rsidR="00504EC3" w:rsidRPr="004B30DB">
        <w:rPr>
          <w:rFonts w:ascii="Times New Roman" w:hAnsi="Times New Roman" w:cs="Times New Roman"/>
          <w:bCs/>
          <w:sz w:val="22"/>
          <w:szCs w:val="22"/>
        </w:rPr>
        <w:t>лять качество и уровень усвоения;</w:t>
      </w:r>
    </w:p>
    <w:p w:rsidR="00504EC3" w:rsidRPr="004B30DB" w:rsidRDefault="00086186" w:rsidP="00086186">
      <w:pPr>
        <w:pStyle w:val="Style3"/>
        <w:spacing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504EC3" w:rsidRPr="004B30DB">
        <w:rPr>
          <w:rFonts w:ascii="Times New Roman" w:hAnsi="Times New Roman" w:cs="Times New Roman"/>
          <w:bCs/>
          <w:sz w:val="22"/>
          <w:szCs w:val="22"/>
        </w:rPr>
        <w:t>концентрировать волю для преодоления интеллектуальных затруд</w:t>
      </w:r>
      <w:r w:rsidR="00E21CD9" w:rsidRPr="004B30DB">
        <w:rPr>
          <w:rFonts w:ascii="Times New Roman" w:hAnsi="Times New Roman" w:cs="Times New Roman"/>
          <w:bCs/>
          <w:sz w:val="22"/>
          <w:szCs w:val="22"/>
        </w:rPr>
        <w:t>не</w:t>
      </w:r>
      <w:r w:rsidR="00504EC3" w:rsidRPr="004B30DB">
        <w:rPr>
          <w:rFonts w:ascii="Times New Roman" w:hAnsi="Times New Roman" w:cs="Times New Roman"/>
          <w:bCs/>
          <w:sz w:val="22"/>
          <w:szCs w:val="22"/>
        </w:rPr>
        <w:t>ни</w:t>
      </w:r>
      <w:r w:rsidR="00E21CD9" w:rsidRPr="004B30DB">
        <w:rPr>
          <w:rFonts w:ascii="Times New Roman" w:hAnsi="Times New Roman" w:cs="Times New Roman"/>
          <w:bCs/>
          <w:sz w:val="22"/>
          <w:szCs w:val="22"/>
        </w:rPr>
        <w:t xml:space="preserve">й и </w:t>
      </w:r>
      <w:r w:rsidR="00504EC3" w:rsidRPr="004B30DB">
        <w:rPr>
          <w:rFonts w:ascii="Times New Roman" w:hAnsi="Times New Roman" w:cs="Times New Roman"/>
          <w:bCs/>
          <w:sz w:val="22"/>
          <w:szCs w:val="22"/>
        </w:rPr>
        <w:t>физических препятствий;</w:t>
      </w:r>
    </w:p>
    <w:p w:rsidR="00504EC3" w:rsidRPr="004B30DB" w:rsidRDefault="004B30DB" w:rsidP="00D156B0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B30DB">
        <w:rPr>
          <w:rFonts w:ascii="Times New Roman" w:hAnsi="Times New Roman" w:cs="Times New Roman"/>
          <w:b/>
          <w:bCs/>
          <w:sz w:val="22"/>
          <w:szCs w:val="22"/>
        </w:rPr>
        <w:t xml:space="preserve">          </w:t>
      </w:r>
      <w:r w:rsidR="001A1509" w:rsidRPr="004B30DB">
        <w:rPr>
          <w:rFonts w:ascii="Times New Roman" w:hAnsi="Times New Roman" w:cs="Times New Roman"/>
          <w:b/>
          <w:bCs/>
          <w:sz w:val="22"/>
          <w:szCs w:val="22"/>
        </w:rPr>
        <w:t>П</w:t>
      </w:r>
      <w:r w:rsidR="00504EC3" w:rsidRPr="004B30DB">
        <w:rPr>
          <w:rFonts w:ascii="Times New Roman" w:hAnsi="Times New Roman" w:cs="Times New Roman"/>
          <w:b/>
          <w:bCs/>
          <w:sz w:val="22"/>
          <w:szCs w:val="22"/>
        </w:rPr>
        <w:t>ознавательные</w:t>
      </w:r>
    </w:p>
    <w:p w:rsidR="00504EC3" w:rsidRPr="004B30DB" w:rsidRDefault="00504EC3" w:rsidP="00D156B0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i/>
          <w:iCs/>
          <w:sz w:val="22"/>
          <w:szCs w:val="22"/>
        </w:rPr>
        <w:t>учащиеся научатся:</w:t>
      </w:r>
    </w:p>
    <w:p w:rsidR="00504EC3" w:rsidRPr="004B30DB" w:rsidRDefault="00086186" w:rsidP="00086186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504EC3" w:rsidRPr="004B30DB">
        <w:rPr>
          <w:rFonts w:ascii="Times New Roman" w:hAnsi="Times New Roman" w:cs="Times New Roman"/>
          <w:bCs/>
          <w:sz w:val="22"/>
          <w:szCs w:val="22"/>
        </w:rPr>
        <w:t>самостоятельно выделять и формулировать познавательную цель;</w:t>
      </w:r>
    </w:p>
    <w:p w:rsidR="00504EC3" w:rsidRPr="004B30DB" w:rsidRDefault="00086186" w:rsidP="00086186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504EC3" w:rsidRPr="004B30DB">
        <w:rPr>
          <w:rFonts w:ascii="Times New Roman" w:hAnsi="Times New Roman" w:cs="Times New Roman"/>
          <w:bCs/>
          <w:sz w:val="22"/>
          <w:szCs w:val="22"/>
        </w:rPr>
        <w:t>использовать общие приёмы решения задач;</w:t>
      </w:r>
    </w:p>
    <w:p w:rsidR="00504EC3" w:rsidRPr="004B30DB" w:rsidRDefault="00086186" w:rsidP="00086186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504EC3" w:rsidRPr="004B30DB">
        <w:rPr>
          <w:rFonts w:ascii="Times New Roman" w:hAnsi="Times New Roman" w:cs="Times New Roman"/>
          <w:bCs/>
          <w:sz w:val="22"/>
          <w:szCs w:val="22"/>
        </w:rPr>
        <w:t>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504EC3" w:rsidRPr="004B30DB" w:rsidRDefault="00504EC3" w:rsidP="00D156B0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i/>
          <w:iCs/>
          <w:sz w:val="22"/>
          <w:szCs w:val="22"/>
        </w:rPr>
        <w:t>учащиеся получат возможность научиться:</w:t>
      </w:r>
    </w:p>
    <w:p w:rsidR="00504EC3" w:rsidRPr="004B30DB" w:rsidRDefault="00086186" w:rsidP="00086186">
      <w:pPr>
        <w:pStyle w:val="Style3"/>
        <w:spacing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504EC3" w:rsidRPr="004B30DB">
        <w:rPr>
          <w:rFonts w:ascii="Times New Roman" w:hAnsi="Times New Roman" w:cs="Times New Roman"/>
          <w:bCs/>
          <w:sz w:val="22"/>
          <w:szCs w:val="22"/>
        </w:rPr>
        <w:t>устанавливать причинно-следственные связи; строить логические рассуждении, умозаключения (индуктивные, дедуктивные и по аналогии) и выводы;</w:t>
      </w:r>
    </w:p>
    <w:p w:rsidR="00504EC3" w:rsidRPr="004B30DB" w:rsidRDefault="00086186" w:rsidP="00086186">
      <w:pPr>
        <w:pStyle w:val="Style3"/>
        <w:spacing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504EC3" w:rsidRPr="004B30DB">
        <w:rPr>
          <w:rFonts w:ascii="Times New Roman" w:hAnsi="Times New Roman" w:cs="Times New Roman"/>
          <w:bCs/>
          <w:sz w:val="22"/>
          <w:szCs w:val="22"/>
        </w:rPr>
        <w:t>формировать учебную и общепользовательск</w:t>
      </w:r>
      <w:r w:rsidR="00197B7D" w:rsidRPr="004B30DB">
        <w:rPr>
          <w:rFonts w:ascii="Times New Roman" w:hAnsi="Times New Roman" w:cs="Times New Roman"/>
          <w:bCs/>
          <w:sz w:val="22"/>
          <w:szCs w:val="22"/>
        </w:rPr>
        <w:t>ую компетентности в области ис</w:t>
      </w:r>
      <w:r w:rsidR="00504EC3" w:rsidRPr="004B30DB">
        <w:rPr>
          <w:rFonts w:ascii="Times New Roman" w:hAnsi="Times New Roman" w:cs="Times New Roman"/>
          <w:bCs/>
          <w:sz w:val="22"/>
          <w:szCs w:val="22"/>
        </w:rPr>
        <w:t xml:space="preserve">пользования </w:t>
      </w:r>
      <w:r w:rsidR="00197B7D" w:rsidRPr="004B30DB">
        <w:rPr>
          <w:rFonts w:ascii="Times New Roman" w:hAnsi="Times New Roman" w:cs="Times New Roman"/>
          <w:bCs/>
          <w:sz w:val="22"/>
          <w:szCs w:val="22"/>
        </w:rPr>
        <w:t>ин</w:t>
      </w:r>
      <w:r w:rsidR="00504EC3" w:rsidRPr="004B30DB">
        <w:rPr>
          <w:rFonts w:ascii="Times New Roman" w:hAnsi="Times New Roman" w:cs="Times New Roman"/>
          <w:bCs/>
          <w:sz w:val="22"/>
          <w:szCs w:val="22"/>
        </w:rPr>
        <w:t>формационно-коммуник</w:t>
      </w:r>
      <w:r w:rsidR="00197B7D" w:rsidRPr="004B30DB">
        <w:rPr>
          <w:rFonts w:ascii="Times New Roman" w:hAnsi="Times New Roman" w:cs="Times New Roman"/>
          <w:bCs/>
          <w:sz w:val="22"/>
          <w:szCs w:val="22"/>
        </w:rPr>
        <w:t>ацио</w:t>
      </w:r>
      <w:r w:rsidR="00504EC3" w:rsidRPr="004B30DB">
        <w:rPr>
          <w:rFonts w:ascii="Times New Roman" w:hAnsi="Times New Roman" w:cs="Times New Roman"/>
          <w:bCs/>
          <w:sz w:val="22"/>
          <w:szCs w:val="22"/>
        </w:rPr>
        <w:t>нных технологий (ИКГ-</w:t>
      </w:r>
      <w:r w:rsidR="00197B7D" w:rsidRPr="004B30DB">
        <w:rPr>
          <w:rFonts w:ascii="Times New Roman" w:hAnsi="Times New Roman" w:cs="Times New Roman"/>
          <w:bCs/>
          <w:sz w:val="22"/>
          <w:szCs w:val="22"/>
        </w:rPr>
        <w:t>компетентности</w:t>
      </w:r>
      <w:r w:rsidR="00504EC3" w:rsidRPr="004B30DB">
        <w:rPr>
          <w:rFonts w:ascii="Times New Roman" w:hAnsi="Times New Roman" w:cs="Times New Roman"/>
          <w:bCs/>
          <w:sz w:val="22"/>
          <w:szCs w:val="22"/>
        </w:rPr>
        <w:t>);</w:t>
      </w:r>
    </w:p>
    <w:p w:rsidR="00504EC3" w:rsidRPr="004B30DB" w:rsidRDefault="00086186" w:rsidP="00086186">
      <w:pPr>
        <w:pStyle w:val="Style3"/>
        <w:spacing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504EC3" w:rsidRPr="004B30DB">
        <w:rPr>
          <w:rFonts w:ascii="Times New Roman" w:hAnsi="Times New Roman" w:cs="Times New Roman"/>
          <w:bCs/>
          <w:sz w:val="22"/>
          <w:szCs w:val="22"/>
        </w:rPr>
        <w:t>выбирать наиболее рациональные и эффективные способы решения задач;</w:t>
      </w:r>
    </w:p>
    <w:p w:rsidR="00504EC3" w:rsidRPr="004B30DB" w:rsidRDefault="00086186" w:rsidP="00086186">
      <w:pPr>
        <w:pStyle w:val="Style3"/>
        <w:spacing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504EC3" w:rsidRPr="004B30DB">
        <w:rPr>
          <w:rFonts w:ascii="Times New Roman" w:hAnsi="Times New Roman" w:cs="Times New Roman"/>
          <w:bCs/>
          <w:sz w:val="22"/>
          <w:szCs w:val="22"/>
        </w:rPr>
        <w:t>устанавливать причинно-следственные связи, выс</w:t>
      </w:r>
      <w:r w:rsidR="00E21CD9" w:rsidRPr="004B30DB">
        <w:rPr>
          <w:rFonts w:ascii="Times New Roman" w:hAnsi="Times New Roman" w:cs="Times New Roman"/>
          <w:bCs/>
          <w:sz w:val="22"/>
          <w:szCs w:val="22"/>
        </w:rPr>
        <w:t xml:space="preserve">траивать рассуждения, </w:t>
      </w:r>
      <w:r w:rsidR="00504EC3" w:rsidRPr="004B30DB">
        <w:rPr>
          <w:rFonts w:ascii="Times New Roman" w:hAnsi="Times New Roman" w:cs="Times New Roman"/>
          <w:bCs/>
          <w:sz w:val="22"/>
          <w:szCs w:val="22"/>
        </w:rPr>
        <w:t>обобщения;</w:t>
      </w:r>
    </w:p>
    <w:p w:rsidR="00504EC3" w:rsidRPr="004B30DB" w:rsidRDefault="004B30DB" w:rsidP="00D156B0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B30DB">
        <w:rPr>
          <w:rFonts w:ascii="Times New Roman" w:hAnsi="Times New Roman" w:cs="Times New Roman"/>
          <w:b/>
          <w:bCs/>
          <w:sz w:val="22"/>
          <w:szCs w:val="22"/>
        </w:rPr>
        <w:t xml:space="preserve">         </w:t>
      </w:r>
      <w:r w:rsidR="001A1509" w:rsidRPr="004B30DB">
        <w:rPr>
          <w:rFonts w:ascii="Times New Roman" w:hAnsi="Times New Roman" w:cs="Times New Roman"/>
          <w:b/>
          <w:bCs/>
          <w:sz w:val="22"/>
          <w:szCs w:val="22"/>
        </w:rPr>
        <w:t>К</w:t>
      </w:r>
      <w:r w:rsidR="00504EC3" w:rsidRPr="004B30DB">
        <w:rPr>
          <w:rFonts w:ascii="Times New Roman" w:hAnsi="Times New Roman" w:cs="Times New Roman"/>
          <w:b/>
          <w:bCs/>
          <w:sz w:val="22"/>
          <w:szCs w:val="22"/>
        </w:rPr>
        <w:t>оммуникативные</w:t>
      </w:r>
    </w:p>
    <w:p w:rsidR="00504EC3" w:rsidRPr="004B30DB" w:rsidRDefault="00504EC3" w:rsidP="00D156B0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i/>
          <w:iCs/>
          <w:sz w:val="22"/>
          <w:szCs w:val="22"/>
        </w:rPr>
        <w:t>учащиеся научатся:</w:t>
      </w:r>
    </w:p>
    <w:p w:rsidR="00504EC3" w:rsidRPr="004B30DB" w:rsidRDefault="00086186" w:rsidP="00086186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504EC3" w:rsidRPr="004B30DB">
        <w:rPr>
          <w:rFonts w:ascii="Times New Roman" w:hAnsi="Times New Roman" w:cs="Times New Roman"/>
          <w:bCs/>
          <w:sz w:val="22"/>
          <w:szCs w:val="22"/>
        </w:rPr>
        <w:t>организовывать учебное сотрудничество и совместную деятельность с учи</w:t>
      </w:r>
      <w:r w:rsidR="00504EC3" w:rsidRPr="004B30DB">
        <w:rPr>
          <w:rFonts w:ascii="Times New Roman" w:hAnsi="Times New Roman" w:cs="Times New Roman"/>
          <w:bCs/>
          <w:sz w:val="22"/>
          <w:szCs w:val="22"/>
        </w:rPr>
        <w:softHyphen/>
        <w:t>телем и сверстниками: определять цели, распределять функции и роли участников;</w:t>
      </w:r>
    </w:p>
    <w:p w:rsidR="00504EC3" w:rsidRPr="004B30DB" w:rsidRDefault="00086186" w:rsidP="00086186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504EC3" w:rsidRPr="004B30DB">
        <w:rPr>
          <w:rFonts w:ascii="Times New Roman" w:hAnsi="Times New Roman" w:cs="Times New Roman"/>
          <w:bCs/>
          <w:sz w:val="22"/>
          <w:szCs w:val="22"/>
        </w:rPr>
        <w:t>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</w:t>
      </w:r>
      <w:r w:rsidR="00504EC3" w:rsidRPr="004B30DB">
        <w:rPr>
          <w:rFonts w:ascii="Times New Roman" w:hAnsi="Times New Roman" w:cs="Times New Roman"/>
          <w:bCs/>
          <w:sz w:val="22"/>
          <w:szCs w:val="22"/>
        </w:rPr>
        <w:softHyphen/>
        <w:t>вать своё мнение;</w:t>
      </w:r>
    </w:p>
    <w:p w:rsidR="00E21CD9" w:rsidRPr="004B30DB" w:rsidRDefault="004B30DB" w:rsidP="001A1509">
      <w:pPr>
        <w:pStyle w:val="Style3"/>
        <w:spacing w:line="240" w:lineRule="auto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4B30DB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     </w:t>
      </w:r>
      <w:r w:rsidR="00E21CD9" w:rsidRPr="004B30DB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Предметные:</w:t>
      </w:r>
    </w:p>
    <w:p w:rsidR="00E21CD9" w:rsidRPr="004B30DB" w:rsidRDefault="00E21CD9" w:rsidP="001A1509">
      <w:pPr>
        <w:pStyle w:val="Style3"/>
        <w:spacing w:line="240" w:lineRule="auto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i/>
          <w:iCs/>
          <w:sz w:val="22"/>
          <w:szCs w:val="22"/>
        </w:rPr>
        <w:t>учащиеся научатся:</w:t>
      </w:r>
    </w:p>
    <w:p w:rsidR="00E21CD9" w:rsidRPr="004B30DB" w:rsidRDefault="00086186" w:rsidP="00086186">
      <w:pPr>
        <w:pStyle w:val="Style3"/>
        <w:spacing w:line="240" w:lineRule="auto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iCs/>
          <w:sz w:val="22"/>
          <w:szCs w:val="22"/>
        </w:rPr>
        <w:t xml:space="preserve">- </w:t>
      </w:r>
      <w:r w:rsidR="00E21CD9" w:rsidRPr="004B30DB">
        <w:rPr>
          <w:rFonts w:ascii="Times New Roman" w:hAnsi="Times New Roman" w:cs="Times New Roman"/>
          <w:bCs/>
          <w:iCs/>
          <w:sz w:val="22"/>
          <w:szCs w:val="22"/>
        </w:rPr>
        <w:t>работать с математическим текстом (структурирование, извлечение необ</w:t>
      </w:r>
      <w:r w:rsidR="00E21CD9" w:rsidRPr="004B30DB">
        <w:rPr>
          <w:rFonts w:ascii="Times New Roman" w:hAnsi="Times New Roman" w:cs="Times New Roman"/>
          <w:bCs/>
          <w:iCs/>
          <w:sz w:val="22"/>
          <w:szCs w:val="22"/>
        </w:rPr>
        <w:softHyphen/>
        <w:t>ходимой информации), точно и грамотно выражать свои мысли в устной и пись</w:t>
      </w:r>
      <w:r w:rsidR="00E21CD9" w:rsidRPr="004B30DB">
        <w:rPr>
          <w:rFonts w:ascii="Times New Roman" w:hAnsi="Times New Roman" w:cs="Times New Roman"/>
          <w:bCs/>
          <w:iCs/>
          <w:sz w:val="22"/>
          <w:szCs w:val="22"/>
        </w:rPr>
        <w:softHyphen/>
        <w:t>менной речи, применяя математическую терминологию и символику, использовать различные языки математики (словесный, символический, графический), обосно</w:t>
      </w:r>
      <w:r w:rsidR="00E21CD9" w:rsidRPr="004B30DB">
        <w:rPr>
          <w:rFonts w:ascii="Times New Roman" w:hAnsi="Times New Roman" w:cs="Times New Roman"/>
          <w:bCs/>
          <w:iCs/>
          <w:sz w:val="22"/>
          <w:szCs w:val="22"/>
        </w:rPr>
        <w:softHyphen/>
        <w:t>вывать суждения, проводить классификацию;</w:t>
      </w:r>
    </w:p>
    <w:p w:rsidR="00E21CD9" w:rsidRPr="004B30DB" w:rsidRDefault="00086186" w:rsidP="00086186">
      <w:pPr>
        <w:pStyle w:val="Style3"/>
        <w:spacing w:line="240" w:lineRule="auto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iCs/>
          <w:sz w:val="22"/>
          <w:szCs w:val="22"/>
        </w:rPr>
        <w:t xml:space="preserve">- </w:t>
      </w:r>
      <w:r w:rsidR="00E21CD9" w:rsidRPr="004B30DB">
        <w:rPr>
          <w:rFonts w:ascii="Times New Roman" w:hAnsi="Times New Roman" w:cs="Times New Roman"/>
          <w:bCs/>
          <w:iCs/>
          <w:sz w:val="22"/>
          <w:szCs w:val="22"/>
        </w:rPr>
        <w:t>владеть базовым понятийным аппаратом: иметь представление о числе, дроби, об основных геометрических объектах (точка, прямая, ломаная, угол, мно</w:t>
      </w:r>
      <w:r w:rsidR="00E21CD9" w:rsidRPr="004B30DB">
        <w:rPr>
          <w:rFonts w:ascii="Times New Roman" w:hAnsi="Times New Roman" w:cs="Times New Roman"/>
          <w:bCs/>
          <w:iCs/>
          <w:sz w:val="22"/>
          <w:szCs w:val="22"/>
        </w:rPr>
        <w:softHyphen/>
        <w:t>гоугольник, многогранник, круг, окружность);</w:t>
      </w:r>
    </w:p>
    <w:p w:rsidR="00E21CD9" w:rsidRPr="004B30DB" w:rsidRDefault="00086186" w:rsidP="00086186">
      <w:pPr>
        <w:pStyle w:val="Style3"/>
        <w:spacing w:line="240" w:lineRule="auto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iCs/>
          <w:sz w:val="22"/>
          <w:szCs w:val="22"/>
        </w:rPr>
        <w:t xml:space="preserve">- </w:t>
      </w:r>
      <w:r w:rsidR="00E21CD9" w:rsidRPr="004B30DB">
        <w:rPr>
          <w:rFonts w:ascii="Times New Roman" w:hAnsi="Times New Roman" w:cs="Times New Roman"/>
          <w:bCs/>
          <w:iCs/>
          <w:sz w:val="22"/>
          <w:szCs w:val="22"/>
        </w:rPr>
        <w:t>выполнять арифметические преобразования, применять их для решения учебных математических задач;</w:t>
      </w:r>
    </w:p>
    <w:p w:rsidR="00B4608F" w:rsidRPr="004B30DB" w:rsidRDefault="00B4608F" w:rsidP="00B4608F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B30DB">
        <w:rPr>
          <w:rFonts w:ascii="Times New Roman" w:hAnsi="Times New Roman" w:cs="Times New Roman"/>
          <w:b/>
          <w:bCs/>
          <w:sz w:val="22"/>
          <w:szCs w:val="22"/>
        </w:rPr>
        <w:t xml:space="preserve">     Организация учебного процесса.</w:t>
      </w:r>
    </w:p>
    <w:p w:rsidR="00086186" w:rsidRPr="004B30DB" w:rsidRDefault="004B30DB" w:rsidP="00086186">
      <w:pPr>
        <w:pStyle w:val="Style3"/>
        <w:spacing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 xml:space="preserve">     </w:t>
      </w:r>
      <w:r w:rsidR="00B4608F" w:rsidRPr="004B30DB">
        <w:rPr>
          <w:rFonts w:ascii="Times New Roman" w:hAnsi="Times New Roman" w:cs="Times New Roman"/>
          <w:bCs/>
          <w:sz w:val="22"/>
          <w:szCs w:val="22"/>
        </w:rPr>
        <w:t xml:space="preserve">Этот возраст благоприятен для творческого развития. Учащимся нравится решать проблемные ситуации, находить сходства и различия, определять причину и следствие, самому решать проблему, </w:t>
      </w:r>
    </w:p>
    <w:p w:rsidR="00B4608F" w:rsidRPr="004B30DB" w:rsidRDefault="00B4608F" w:rsidP="00B4608F">
      <w:pPr>
        <w:pStyle w:val="Style3"/>
        <w:spacing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>Планируется в преподавании предмета использование следующих педагогических технологий:</w:t>
      </w:r>
    </w:p>
    <w:p w:rsidR="00B4608F" w:rsidRPr="004B30DB" w:rsidRDefault="00D814AC" w:rsidP="00D814AC">
      <w:pPr>
        <w:pStyle w:val="Style3"/>
        <w:spacing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B4608F" w:rsidRPr="004B30DB">
        <w:rPr>
          <w:rFonts w:ascii="Times New Roman" w:hAnsi="Times New Roman" w:cs="Times New Roman"/>
          <w:bCs/>
          <w:sz w:val="22"/>
          <w:szCs w:val="22"/>
        </w:rPr>
        <w:t>технологии личностно ориентированного обучения;</w:t>
      </w:r>
    </w:p>
    <w:p w:rsidR="00B4608F" w:rsidRPr="004B30DB" w:rsidRDefault="00D814AC" w:rsidP="00D814AC">
      <w:pPr>
        <w:pStyle w:val="Style3"/>
        <w:spacing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B4608F" w:rsidRPr="004B30DB">
        <w:rPr>
          <w:rFonts w:ascii="Times New Roman" w:hAnsi="Times New Roman" w:cs="Times New Roman"/>
          <w:bCs/>
          <w:sz w:val="22"/>
          <w:szCs w:val="22"/>
        </w:rPr>
        <w:t>технологии полного усвоения;</w:t>
      </w:r>
      <w:r w:rsidR="00B4608F" w:rsidRPr="004B30DB">
        <w:rPr>
          <w:rFonts w:ascii="Times New Roman" w:hAnsi="Times New Roman" w:cs="Times New Roman"/>
          <w:bCs/>
          <w:sz w:val="22"/>
          <w:szCs w:val="22"/>
        </w:rPr>
        <w:tab/>
      </w:r>
    </w:p>
    <w:p w:rsidR="00B4608F" w:rsidRPr="004B30DB" w:rsidRDefault="00D814AC" w:rsidP="00D814AC">
      <w:pPr>
        <w:pStyle w:val="Style3"/>
        <w:spacing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B4608F" w:rsidRPr="004B30DB">
        <w:rPr>
          <w:rFonts w:ascii="Times New Roman" w:hAnsi="Times New Roman" w:cs="Times New Roman"/>
          <w:bCs/>
          <w:sz w:val="22"/>
          <w:szCs w:val="22"/>
        </w:rPr>
        <w:t>технологии обучения на основе решения задач;</w:t>
      </w:r>
    </w:p>
    <w:p w:rsidR="00B4608F" w:rsidRPr="004B30DB" w:rsidRDefault="00D814AC" w:rsidP="00D814AC">
      <w:pPr>
        <w:pStyle w:val="Style3"/>
        <w:spacing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B4608F" w:rsidRPr="004B30DB">
        <w:rPr>
          <w:rFonts w:ascii="Times New Roman" w:hAnsi="Times New Roman" w:cs="Times New Roman"/>
          <w:bCs/>
          <w:sz w:val="22"/>
          <w:szCs w:val="22"/>
        </w:rPr>
        <w:t>технологии обучения на основе схематичных и знаковых моделей;</w:t>
      </w:r>
    </w:p>
    <w:p w:rsidR="00B4608F" w:rsidRPr="004B30DB" w:rsidRDefault="00D814AC" w:rsidP="00D814AC">
      <w:pPr>
        <w:pStyle w:val="Style3"/>
        <w:spacing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B4608F" w:rsidRPr="004B30DB">
        <w:rPr>
          <w:rFonts w:ascii="Times New Roman" w:hAnsi="Times New Roman" w:cs="Times New Roman"/>
          <w:bCs/>
          <w:sz w:val="22"/>
          <w:szCs w:val="22"/>
        </w:rPr>
        <w:t>технологии проблемного обучения.</w:t>
      </w:r>
    </w:p>
    <w:p w:rsidR="00B4608F" w:rsidRPr="004B30DB" w:rsidRDefault="004B30DB" w:rsidP="00B4608F">
      <w:pPr>
        <w:pStyle w:val="Style3"/>
        <w:spacing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 xml:space="preserve">     </w:t>
      </w:r>
      <w:r w:rsidR="00B4608F" w:rsidRPr="004B30DB">
        <w:rPr>
          <w:rFonts w:ascii="Times New Roman" w:hAnsi="Times New Roman" w:cs="Times New Roman"/>
          <w:bCs/>
          <w:sz w:val="22"/>
          <w:szCs w:val="22"/>
        </w:rPr>
        <w:t>В течение года возможны коррективы рабочей программы, связанные с объективными причинами.</w:t>
      </w:r>
    </w:p>
    <w:p w:rsidR="00B4608F" w:rsidRPr="004B30DB" w:rsidRDefault="00B4608F" w:rsidP="00B4608F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i/>
          <w:iCs/>
          <w:sz w:val="22"/>
          <w:szCs w:val="22"/>
        </w:rPr>
        <w:tab/>
        <w:t xml:space="preserve">Реализация рабочей программы обеспечивает освоение общеучебных умений </w:t>
      </w:r>
      <w:r w:rsidRPr="004B30DB">
        <w:rPr>
          <w:rFonts w:ascii="Times New Roman" w:hAnsi="Times New Roman" w:cs="Times New Roman"/>
          <w:bCs/>
          <w:sz w:val="22"/>
          <w:szCs w:val="22"/>
        </w:rPr>
        <w:t xml:space="preserve">и </w:t>
      </w:r>
      <w:r w:rsidRPr="004B30DB">
        <w:rPr>
          <w:rFonts w:ascii="Times New Roman" w:hAnsi="Times New Roman" w:cs="Times New Roman"/>
          <w:bCs/>
          <w:i/>
          <w:iCs/>
          <w:sz w:val="22"/>
          <w:szCs w:val="22"/>
        </w:rPr>
        <w:t>компетенций в рамках информационно-коммуникативной деятельности:</w:t>
      </w:r>
    </w:p>
    <w:p w:rsidR="00D814AC" w:rsidRPr="004B30DB" w:rsidRDefault="00D814AC" w:rsidP="00D814AC">
      <w:pPr>
        <w:pStyle w:val="Style3"/>
        <w:spacing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B4608F" w:rsidRPr="004B30DB">
        <w:rPr>
          <w:rFonts w:ascii="Times New Roman" w:hAnsi="Times New Roman" w:cs="Times New Roman"/>
          <w:bCs/>
          <w:sz w:val="22"/>
          <w:szCs w:val="22"/>
        </w:rPr>
        <w:t>создание условий для умения логически обосновывать суждения, выдвигать гипотезы и понимать необходимость их проверки, ясно, точно и грамотно выражать свои мысли</w:t>
      </w:r>
      <w:r w:rsidRPr="004B30DB">
        <w:rPr>
          <w:rFonts w:ascii="Times New Roman" w:hAnsi="Times New Roman" w:cs="Times New Roman"/>
          <w:bCs/>
          <w:sz w:val="22"/>
          <w:szCs w:val="22"/>
        </w:rPr>
        <w:t>.</w:t>
      </w:r>
      <w:r w:rsidR="00B4608F" w:rsidRPr="004B30DB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D814AC" w:rsidRPr="004B30DB" w:rsidRDefault="00D814AC" w:rsidP="00D814AC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B4608F" w:rsidRPr="004B30DB">
        <w:rPr>
          <w:rFonts w:ascii="Times New Roman" w:hAnsi="Times New Roman" w:cs="Times New Roman"/>
          <w:bCs/>
          <w:sz w:val="22"/>
          <w:szCs w:val="22"/>
        </w:rPr>
        <w:t>создание условий для плодотво</w:t>
      </w:r>
      <w:r w:rsidRPr="004B30DB">
        <w:rPr>
          <w:rFonts w:ascii="Times New Roman" w:hAnsi="Times New Roman" w:cs="Times New Roman"/>
          <w:bCs/>
          <w:sz w:val="22"/>
          <w:szCs w:val="22"/>
        </w:rPr>
        <w:t>рного участия в работе в группе.</w:t>
      </w:r>
    </w:p>
    <w:p w:rsidR="00B4608F" w:rsidRPr="004B30DB" w:rsidRDefault="00D814AC" w:rsidP="00D814AC">
      <w:pPr>
        <w:pStyle w:val="Style3"/>
        <w:spacing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B30DB">
        <w:rPr>
          <w:rFonts w:ascii="Times New Roman" w:hAnsi="Times New Roman" w:cs="Times New Roman"/>
          <w:bCs/>
          <w:iCs/>
          <w:sz w:val="22"/>
          <w:szCs w:val="22"/>
        </w:rPr>
        <w:t xml:space="preserve">           </w:t>
      </w:r>
      <w:r w:rsidR="00B4608F" w:rsidRPr="004B30DB">
        <w:rPr>
          <w:rFonts w:ascii="Times New Roman" w:hAnsi="Times New Roman" w:cs="Times New Roman"/>
          <w:bCs/>
          <w:sz w:val="22"/>
          <w:szCs w:val="22"/>
        </w:rPr>
        <w:t>На уроках учащиеся могут более уверенно овладеть монологической и диалогической речью, умением вступать в речевое общение, участвовать в диалоге</w:t>
      </w:r>
      <w:r w:rsidRPr="004B30DB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B4608F" w:rsidRPr="004B30DB">
        <w:rPr>
          <w:rFonts w:ascii="Times New Roman" w:hAnsi="Times New Roman" w:cs="Times New Roman"/>
          <w:bCs/>
          <w:sz w:val="22"/>
          <w:szCs w:val="22"/>
        </w:rPr>
        <w:t xml:space="preserve">Для решения познавательных и коммуникативных задач учащимся предлагается использовать различные источники информации, включая энциклопедии, словари, интернет-ресурсы </w:t>
      </w:r>
    </w:p>
    <w:p w:rsidR="00D814AC" w:rsidRPr="004B30DB" w:rsidRDefault="00B4608F" w:rsidP="00B4608F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ab/>
      </w:r>
      <w:r w:rsidRPr="004B30DB">
        <w:rPr>
          <w:rFonts w:ascii="Times New Roman" w:hAnsi="Times New Roman" w:cs="Times New Roman"/>
          <w:b/>
          <w:bCs/>
          <w:sz w:val="22"/>
          <w:szCs w:val="22"/>
        </w:rPr>
        <w:t>Стандарт ориентирован на воспитание школьника-гражданина и патриота России, развитие духовно-нравственного мира школьника, его национального са</w:t>
      </w:r>
      <w:r w:rsidRPr="004B30DB">
        <w:rPr>
          <w:rFonts w:ascii="Times New Roman" w:hAnsi="Times New Roman" w:cs="Times New Roman"/>
          <w:b/>
          <w:bCs/>
          <w:sz w:val="22"/>
          <w:szCs w:val="22"/>
        </w:rPr>
        <w:softHyphen/>
        <w:t>мосознания. Эти положения нашли отражение в содержании уроков.</w:t>
      </w:r>
    </w:p>
    <w:p w:rsidR="00B4608F" w:rsidRPr="004B30DB" w:rsidRDefault="00B4608F" w:rsidP="00B4608F">
      <w:pPr>
        <w:pStyle w:val="Style3"/>
        <w:spacing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B30DB">
        <w:rPr>
          <w:rFonts w:ascii="Times New Roman" w:hAnsi="Times New Roman" w:cs="Times New Roman"/>
          <w:b/>
          <w:bCs/>
          <w:sz w:val="22"/>
          <w:szCs w:val="22"/>
        </w:rPr>
        <w:lastRenderedPageBreak/>
        <w:tab/>
        <w:t xml:space="preserve">Рабочая программа предусматривает следующие варианты дидактико-технологического обеспечения учебного процесса: </w:t>
      </w:r>
      <w:r w:rsidRPr="004B30DB">
        <w:rPr>
          <w:rFonts w:ascii="Times New Roman" w:hAnsi="Times New Roman" w:cs="Times New Roman"/>
          <w:bCs/>
          <w:sz w:val="22"/>
          <w:szCs w:val="22"/>
        </w:rPr>
        <w:t>наглядные пособия для курса математики, модели геометрических тел, таблицы, чертёжные принадлежности и инструменты; для информационно-компьютерной поддержки учебного процесса используются: компьютер, сканер, интерактивная доска, презентации, проекты учащихся и учителей; программно-педагогические средства, а также рабочая про</w:t>
      </w:r>
      <w:r w:rsidRPr="004B30DB">
        <w:rPr>
          <w:rFonts w:ascii="Times New Roman" w:hAnsi="Times New Roman" w:cs="Times New Roman"/>
          <w:bCs/>
          <w:sz w:val="22"/>
          <w:szCs w:val="22"/>
        </w:rPr>
        <w:softHyphen/>
        <w:t>грамма, справочная литература, учебники, разноуровневые тесты, тексты само</w:t>
      </w:r>
      <w:r w:rsidRPr="004B30DB">
        <w:rPr>
          <w:rFonts w:ascii="Times New Roman" w:hAnsi="Times New Roman" w:cs="Times New Roman"/>
          <w:bCs/>
          <w:sz w:val="22"/>
          <w:szCs w:val="22"/>
        </w:rPr>
        <w:softHyphen/>
        <w:t>стоятельных и контрольных работ, задания для проектной деятельности.</w:t>
      </w:r>
    </w:p>
    <w:p w:rsidR="00DE7049" w:rsidRPr="00A5084B" w:rsidRDefault="001A1509" w:rsidP="00DE7049">
      <w:pPr>
        <w:pStyle w:val="ae"/>
        <w:jc w:val="both"/>
        <w:rPr>
          <w:b/>
          <w:i/>
          <w:sz w:val="20"/>
          <w:szCs w:val="20"/>
          <w:u w:val="single"/>
        </w:rPr>
      </w:pPr>
      <w:r w:rsidRPr="00A5084B">
        <w:rPr>
          <w:b/>
          <w:i/>
          <w:sz w:val="20"/>
          <w:szCs w:val="20"/>
        </w:rPr>
        <w:t xml:space="preserve">                                                                 </w:t>
      </w:r>
      <w:r w:rsidR="00DE7049" w:rsidRPr="00A5084B">
        <w:rPr>
          <w:b/>
          <w:i/>
          <w:sz w:val="20"/>
          <w:szCs w:val="20"/>
          <w:u w:val="single"/>
        </w:rPr>
        <w:t>Учебно-тематический план.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946"/>
        <w:gridCol w:w="1276"/>
        <w:gridCol w:w="1276"/>
      </w:tblGrid>
      <w:tr w:rsidR="00DE7049" w:rsidRPr="00A5084B" w:rsidTr="00A5084B">
        <w:trPr>
          <w:trHeight w:val="54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49" w:rsidRPr="00A5084B" w:rsidRDefault="00DE7049" w:rsidP="00134F68">
            <w:pPr>
              <w:ind w:left="14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08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49" w:rsidRPr="00A5084B" w:rsidRDefault="00DE7049" w:rsidP="00134F6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08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49" w:rsidRPr="00A5084B" w:rsidRDefault="00DE7049" w:rsidP="00134F6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084B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  <w:r w:rsidRPr="00A508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49" w:rsidRPr="00A5084B" w:rsidRDefault="00DE7049" w:rsidP="00134F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84B">
              <w:rPr>
                <w:rFonts w:ascii="Times New Roman" w:hAnsi="Times New Roman" w:cs="Times New Roman"/>
                <w:b/>
                <w:sz w:val="20"/>
                <w:szCs w:val="20"/>
              </w:rPr>
              <w:t>Кол-во к/работ</w:t>
            </w:r>
          </w:p>
        </w:tc>
      </w:tr>
      <w:tr w:rsidR="00DE7049" w:rsidRPr="00A5084B" w:rsidTr="00A5084B">
        <w:trPr>
          <w:trHeight w:val="22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49" w:rsidRPr="00A5084B" w:rsidRDefault="00DE7049" w:rsidP="000B21F5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49" w:rsidRPr="00A5084B" w:rsidRDefault="00DE7049" w:rsidP="00134F6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8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Натуральные числа и нуль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49" w:rsidRPr="00A5084B" w:rsidRDefault="00A5084B" w:rsidP="00134F6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49" w:rsidRPr="00A5084B" w:rsidRDefault="00DE7049" w:rsidP="00134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7049" w:rsidRPr="00A5084B" w:rsidTr="00A5084B">
        <w:trPr>
          <w:trHeight w:val="31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49" w:rsidRPr="00A5084B" w:rsidRDefault="00DE7049" w:rsidP="000B21F5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48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49" w:rsidRPr="00A5084B" w:rsidRDefault="00DE7049" w:rsidP="00134F6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8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Измерения величин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49" w:rsidRPr="00A5084B" w:rsidRDefault="00A5084B" w:rsidP="00134F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49" w:rsidRPr="00A5084B" w:rsidRDefault="00DE7049" w:rsidP="00134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8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7049" w:rsidRPr="00A5084B" w:rsidTr="00A5084B">
        <w:trPr>
          <w:trHeight w:val="42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49" w:rsidRPr="00A5084B" w:rsidRDefault="00DE7049" w:rsidP="000B21F5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48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49" w:rsidRPr="00A5084B" w:rsidRDefault="00DE7049" w:rsidP="00134F6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8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Делимость натуральных чисел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49" w:rsidRPr="00A5084B" w:rsidRDefault="00A5084B" w:rsidP="00134F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49" w:rsidRPr="00A5084B" w:rsidRDefault="00DE7049" w:rsidP="00134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7049" w:rsidRPr="00A5084B" w:rsidTr="00A5084B">
        <w:trPr>
          <w:trHeight w:val="23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49" w:rsidRPr="00A5084B" w:rsidRDefault="00DE7049" w:rsidP="000B21F5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48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49" w:rsidRPr="00A5084B" w:rsidRDefault="00DE7049" w:rsidP="00134F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8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Обыкновенные дроби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49" w:rsidRPr="00A5084B" w:rsidRDefault="00A5084B" w:rsidP="00134F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49" w:rsidRPr="00A5084B" w:rsidRDefault="00DE7049" w:rsidP="00134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8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7049" w:rsidRPr="00A5084B" w:rsidTr="00134F68">
        <w:trPr>
          <w:trHeight w:val="33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49" w:rsidRPr="00A5084B" w:rsidRDefault="00DE7049" w:rsidP="000B21F5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48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49" w:rsidRPr="00A5084B" w:rsidRDefault="00DE7049" w:rsidP="00134F6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84B">
              <w:rPr>
                <w:rFonts w:ascii="Times New Roman" w:eastAsia="Calibri" w:hAnsi="Times New Roman" w:cs="Times New Roman"/>
                <w:sz w:val="20"/>
                <w:szCs w:val="20"/>
              </w:rPr>
              <w:t>Итоговое повторение курса математики 5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49" w:rsidRPr="00A5084B" w:rsidRDefault="00DE7049" w:rsidP="00134F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00A9" w:rsidRPr="00A508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49" w:rsidRPr="00A5084B" w:rsidRDefault="00DE7049" w:rsidP="00134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7049" w:rsidRPr="00A5084B" w:rsidTr="00A5084B">
        <w:trPr>
          <w:trHeight w:val="27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49" w:rsidRPr="00A5084B" w:rsidRDefault="00DE7049" w:rsidP="00134F68">
            <w:pPr>
              <w:ind w:left="14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49" w:rsidRPr="00A5084B" w:rsidRDefault="00DE7049" w:rsidP="00134F6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08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49" w:rsidRPr="00A5084B" w:rsidRDefault="00A5084B" w:rsidP="00A5084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49" w:rsidRPr="00A5084B" w:rsidRDefault="00DE7049" w:rsidP="00134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84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</w:tbl>
    <w:p w:rsidR="00B4608F" w:rsidRPr="00A5084B" w:rsidRDefault="00B4608F" w:rsidP="00D156B0">
      <w:pPr>
        <w:pStyle w:val="Style3"/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197B7D" w:rsidRPr="00A5084B" w:rsidRDefault="00B4608F" w:rsidP="00D156B0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A5084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                         </w:t>
      </w:r>
      <w:r w:rsidR="00D814AC" w:rsidRPr="00A5084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     </w:t>
      </w:r>
      <w:r w:rsidRPr="00A5084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</w:t>
      </w:r>
      <w:r w:rsidR="00197B7D" w:rsidRPr="00A5084B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Содержание обучения</w:t>
      </w:r>
      <w:r w:rsidR="001A1509" w:rsidRPr="00A5084B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.</w:t>
      </w:r>
    </w:p>
    <w:p w:rsidR="00197B7D" w:rsidRPr="004B30DB" w:rsidRDefault="00197B7D" w:rsidP="00D156B0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4B30DB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  <w:t>Глава 1. Натуральные числа и нуль (46).</w:t>
      </w:r>
    </w:p>
    <w:p w:rsidR="00197B7D" w:rsidRPr="004B30DB" w:rsidRDefault="00197B7D" w:rsidP="00D156B0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iCs/>
          <w:sz w:val="22"/>
          <w:szCs w:val="22"/>
        </w:rPr>
        <w:tab/>
        <w:t xml:space="preserve">Повторение курса начальной школы (6). Ряд натуральных чисел (1). </w:t>
      </w:r>
      <w:r w:rsidR="00431C59" w:rsidRPr="004B30DB">
        <w:rPr>
          <w:rFonts w:ascii="Times New Roman" w:hAnsi="Times New Roman" w:cs="Times New Roman"/>
          <w:bCs/>
          <w:iCs/>
          <w:sz w:val="22"/>
          <w:szCs w:val="22"/>
        </w:rPr>
        <w:t>Десятичная</w:t>
      </w:r>
      <w:r w:rsidRPr="004B30DB">
        <w:rPr>
          <w:rFonts w:ascii="Times New Roman" w:hAnsi="Times New Roman" w:cs="Times New Roman"/>
          <w:bCs/>
          <w:iCs/>
          <w:sz w:val="22"/>
          <w:szCs w:val="22"/>
        </w:rPr>
        <w:t xml:space="preserve"> система записи натуральных чисел (1). Сравнение натуральных чисел (</w:t>
      </w:r>
      <w:r w:rsidR="00431C59" w:rsidRPr="004B30DB">
        <w:rPr>
          <w:rFonts w:ascii="Times New Roman" w:hAnsi="Times New Roman" w:cs="Times New Roman"/>
          <w:bCs/>
          <w:iCs/>
          <w:sz w:val="22"/>
          <w:szCs w:val="22"/>
        </w:rPr>
        <w:t>1</w:t>
      </w:r>
      <w:r w:rsidRPr="004B30DB">
        <w:rPr>
          <w:rFonts w:ascii="Times New Roman" w:hAnsi="Times New Roman" w:cs="Times New Roman"/>
          <w:bCs/>
          <w:iCs/>
          <w:sz w:val="22"/>
          <w:szCs w:val="22"/>
        </w:rPr>
        <w:t xml:space="preserve">). </w:t>
      </w:r>
      <w:r w:rsidR="00431C59" w:rsidRPr="004B30DB">
        <w:rPr>
          <w:rFonts w:ascii="Times New Roman" w:hAnsi="Times New Roman" w:cs="Times New Roman"/>
          <w:bCs/>
          <w:iCs/>
          <w:sz w:val="22"/>
          <w:szCs w:val="22"/>
        </w:rPr>
        <w:t>Сло</w:t>
      </w:r>
      <w:r w:rsidRPr="004B30DB">
        <w:rPr>
          <w:rFonts w:ascii="Times New Roman" w:hAnsi="Times New Roman" w:cs="Times New Roman"/>
          <w:bCs/>
          <w:iCs/>
          <w:sz w:val="22"/>
          <w:szCs w:val="22"/>
        </w:rPr>
        <w:t>жение. Законы сложения (2). Вычитание (2). Решение текстовых задач с помощью сложения и вычитания (2). Умножение. Законы умножения (2). Распределит</w:t>
      </w:r>
      <w:r w:rsidR="00431C59" w:rsidRPr="004B30DB">
        <w:rPr>
          <w:rFonts w:ascii="Times New Roman" w:hAnsi="Times New Roman" w:cs="Times New Roman"/>
          <w:bCs/>
          <w:iCs/>
          <w:sz w:val="22"/>
          <w:szCs w:val="22"/>
        </w:rPr>
        <w:t>ельный</w:t>
      </w:r>
      <w:r w:rsidRPr="004B30DB">
        <w:rPr>
          <w:rFonts w:ascii="Times New Roman" w:hAnsi="Times New Roman" w:cs="Times New Roman"/>
          <w:bCs/>
          <w:iCs/>
          <w:sz w:val="22"/>
          <w:szCs w:val="22"/>
        </w:rPr>
        <w:t xml:space="preserve"> закон (2). Сложение и вычитание чисел столбиком (2). Контрольная работа </w:t>
      </w:r>
      <w:r w:rsidR="00431C59" w:rsidRPr="004B30DB">
        <w:rPr>
          <w:rFonts w:ascii="Times New Roman" w:hAnsi="Times New Roman" w:cs="Times New Roman"/>
          <w:bCs/>
          <w:iCs/>
          <w:sz w:val="22"/>
          <w:szCs w:val="22"/>
        </w:rPr>
        <w:t>№1 (1).</w:t>
      </w:r>
      <w:r w:rsidRPr="004B30DB">
        <w:rPr>
          <w:rFonts w:ascii="Times New Roman" w:hAnsi="Times New Roman" w:cs="Times New Roman"/>
          <w:bCs/>
          <w:iCs/>
          <w:sz w:val="22"/>
          <w:szCs w:val="22"/>
        </w:rPr>
        <w:t xml:space="preserve"> Умножение чисел столбиком (3). Степень с натуральным показателем (2). </w:t>
      </w:r>
      <w:r w:rsidR="00431C59" w:rsidRPr="004B30DB">
        <w:rPr>
          <w:rFonts w:ascii="Times New Roman" w:hAnsi="Times New Roman" w:cs="Times New Roman"/>
          <w:bCs/>
          <w:iCs/>
          <w:sz w:val="22"/>
          <w:szCs w:val="22"/>
        </w:rPr>
        <w:t>Деление</w:t>
      </w:r>
      <w:r w:rsidRPr="004B30DB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Pr="004B30DB">
        <w:rPr>
          <w:rFonts w:ascii="Times New Roman" w:hAnsi="Times New Roman" w:cs="Times New Roman"/>
          <w:bCs/>
          <w:iCs/>
          <w:sz w:val="22"/>
          <w:szCs w:val="22"/>
        </w:rPr>
        <w:t>нацело (3). Решение текстовых задач с помощью умножения и деления (2). Задачи</w:t>
      </w:r>
      <w:r w:rsidRPr="004B30DB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Pr="004B30DB">
        <w:rPr>
          <w:rFonts w:ascii="Times New Roman" w:hAnsi="Times New Roman" w:cs="Times New Roman"/>
          <w:bCs/>
          <w:iCs/>
          <w:sz w:val="22"/>
          <w:szCs w:val="22"/>
        </w:rPr>
        <w:t>«на части» (3). Деление с остатком (3). Числовые</w:t>
      </w:r>
      <w:r w:rsidR="00431C59" w:rsidRPr="004B30DB">
        <w:rPr>
          <w:rFonts w:ascii="Times New Roman" w:hAnsi="Times New Roman" w:cs="Times New Roman"/>
          <w:bCs/>
          <w:iCs/>
          <w:sz w:val="22"/>
          <w:szCs w:val="22"/>
        </w:rPr>
        <w:t xml:space="preserve"> выражения (2). Контрольная ра</w:t>
      </w:r>
      <w:r w:rsidRPr="004B30DB">
        <w:rPr>
          <w:rFonts w:ascii="Times New Roman" w:hAnsi="Times New Roman" w:cs="Times New Roman"/>
          <w:bCs/>
          <w:iCs/>
          <w:sz w:val="22"/>
          <w:szCs w:val="22"/>
        </w:rPr>
        <w:t>бота №2 (1).</w:t>
      </w:r>
      <w:r w:rsidRPr="004B30DB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Pr="004B30DB">
        <w:rPr>
          <w:rFonts w:ascii="Times New Roman" w:hAnsi="Times New Roman" w:cs="Times New Roman"/>
          <w:bCs/>
          <w:iCs/>
          <w:sz w:val="22"/>
          <w:szCs w:val="22"/>
        </w:rPr>
        <w:t>Нахождение двух чисел по их сумме и разности (3).</w:t>
      </w:r>
    </w:p>
    <w:p w:rsidR="00197B7D" w:rsidRPr="004B30DB" w:rsidRDefault="00197B7D" w:rsidP="00D156B0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iCs/>
          <w:sz w:val="22"/>
          <w:szCs w:val="22"/>
        </w:rPr>
        <w:tab/>
        <w:t xml:space="preserve">Планируемые результаты изучения по теме. </w:t>
      </w:r>
    </w:p>
    <w:p w:rsidR="00197B7D" w:rsidRPr="004B30DB" w:rsidRDefault="00197B7D" w:rsidP="00D156B0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i/>
          <w:iCs/>
          <w:sz w:val="22"/>
          <w:szCs w:val="22"/>
        </w:rPr>
        <w:tab/>
      </w:r>
      <w:r w:rsidRPr="004B30DB">
        <w:rPr>
          <w:rFonts w:ascii="Times New Roman" w:hAnsi="Times New Roman" w:cs="Times New Roman"/>
          <w:b/>
          <w:bCs/>
          <w:i/>
          <w:iCs/>
          <w:sz w:val="22"/>
          <w:szCs w:val="22"/>
        </w:rPr>
        <w:t>Обучающийся научится:</w:t>
      </w:r>
    </w:p>
    <w:p w:rsidR="00197B7D" w:rsidRPr="004B30DB" w:rsidRDefault="00197B7D" w:rsidP="000B21F5">
      <w:pPr>
        <w:pStyle w:val="Style3"/>
        <w:numPr>
          <w:ilvl w:val="0"/>
          <w:numId w:val="10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iCs/>
          <w:sz w:val="22"/>
          <w:szCs w:val="22"/>
        </w:rPr>
        <w:t>понимать особенности десятичной системы счисления;</w:t>
      </w:r>
    </w:p>
    <w:p w:rsidR="00197B7D" w:rsidRPr="004B30DB" w:rsidRDefault="00197B7D" w:rsidP="000B21F5">
      <w:pPr>
        <w:pStyle w:val="Style3"/>
        <w:numPr>
          <w:ilvl w:val="0"/>
          <w:numId w:val="10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iCs/>
          <w:sz w:val="22"/>
          <w:szCs w:val="22"/>
        </w:rPr>
        <w:t>описывать свойства натурального ряда;</w:t>
      </w:r>
    </w:p>
    <w:p w:rsidR="00197B7D" w:rsidRPr="004B30DB" w:rsidRDefault="00197B7D" w:rsidP="000B21F5">
      <w:pPr>
        <w:pStyle w:val="Style3"/>
        <w:numPr>
          <w:ilvl w:val="0"/>
          <w:numId w:val="10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iCs/>
          <w:sz w:val="22"/>
          <w:szCs w:val="22"/>
        </w:rPr>
        <w:t>читать и записывать натуральные числа;</w:t>
      </w:r>
    </w:p>
    <w:p w:rsidR="00197B7D" w:rsidRPr="004B30DB" w:rsidRDefault="00197B7D" w:rsidP="000B21F5">
      <w:pPr>
        <w:pStyle w:val="Style3"/>
        <w:numPr>
          <w:ilvl w:val="0"/>
          <w:numId w:val="10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iCs/>
          <w:sz w:val="22"/>
          <w:szCs w:val="22"/>
        </w:rPr>
        <w:t>владеть понятиями, связанными с делимостью натуральных чисел;</w:t>
      </w:r>
    </w:p>
    <w:p w:rsidR="00197B7D" w:rsidRPr="004B30DB" w:rsidRDefault="00197B7D" w:rsidP="000B21F5">
      <w:pPr>
        <w:pStyle w:val="Style3"/>
        <w:numPr>
          <w:ilvl w:val="0"/>
          <w:numId w:val="10"/>
        </w:numPr>
        <w:spacing w:line="240" w:lineRule="auto"/>
        <w:ind w:left="0" w:firstLine="360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iCs/>
          <w:sz w:val="22"/>
          <w:szCs w:val="22"/>
        </w:rPr>
        <w:t>выражать числа в эквивалентных формах, выбирая наиболее подходящую а</w:t>
      </w:r>
      <w:r w:rsidRPr="004B30DB">
        <w:rPr>
          <w:rFonts w:ascii="Times New Roman" w:hAnsi="Times New Roman" w:cs="Times New Roman"/>
          <w:bCs/>
          <w:iCs/>
          <w:sz w:val="22"/>
          <w:szCs w:val="22"/>
        </w:rPr>
        <w:br/>
        <w:t>зависимости от конкретной ситуации;</w:t>
      </w:r>
    </w:p>
    <w:p w:rsidR="00197B7D" w:rsidRPr="004B30DB" w:rsidRDefault="00197B7D" w:rsidP="000B21F5">
      <w:pPr>
        <w:pStyle w:val="Style3"/>
        <w:numPr>
          <w:ilvl w:val="0"/>
          <w:numId w:val="10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iCs/>
          <w:sz w:val="22"/>
          <w:szCs w:val="22"/>
        </w:rPr>
        <w:t>сравнивать и упорядочивать натуральные числа;</w:t>
      </w:r>
    </w:p>
    <w:p w:rsidR="00197B7D" w:rsidRPr="004B30DB" w:rsidRDefault="00197B7D" w:rsidP="000B21F5">
      <w:pPr>
        <w:pStyle w:val="Style3"/>
        <w:numPr>
          <w:ilvl w:val="0"/>
          <w:numId w:val="10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iCs/>
          <w:sz w:val="22"/>
          <w:szCs w:val="22"/>
        </w:rPr>
        <w:t>выполнять вычисления с натуральными числами, вычислять значения стене ней, сочетая устные и письменные приёмы вычислений, применение калькулятора;</w:t>
      </w:r>
    </w:p>
    <w:p w:rsidR="00197B7D" w:rsidRPr="004B30DB" w:rsidRDefault="00197B7D" w:rsidP="000B21F5">
      <w:pPr>
        <w:pStyle w:val="Style3"/>
        <w:numPr>
          <w:ilvl w:val="0"/>
          <w:numId w:val="10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iCs/>
          <w:sz w:val="22"/>
          <w:szCs w:val="22"/>
        </w:rPr>
        <w:t>формулировать законы арифметических д</w:t>
      </w:r>
      <w:r w:rsidR="00431C59" w:rsidRPr="004B30DB">
        <w:rPr>
          <w:rFonts w:ascii="Times New Roman" w:hAnsi="Times New Roman" w:cs="Times New Roman"/>
          <w:bCs/>
          <w:iCs/>
          <w:sz w:val="22"/>
          <w:szCs w:val="22"/>
        </w:rPr>
        <w:t>ействий, записывать их с помо</w:t>
      </w:r>
      <w:r w:rsidRPr="004B30DB">
        <w:rPr>
          <w:rFonts w:ascii="Times New Roman" w:hAnsi="Times New Roman" w:cs="Times New Roman"/>
          <w:bCs/>
          <w:iCs/>
          <w:sz w:val="22"/>
          <w:szCs w:val="22"/>
        </w:rPr>
        <w:t>щью букв, преобразовывать на их основе числ</w:t>
      </w:r>
      <w:r w:rsidR="00431C59" w:rsidRPr="004B30DB">
        <w:rPr>
          <w:rFonts w:ascii="Times New Roman" w:hAnsi="Times New Roman" w:cs="Times New Roman"/>
          <w:bCs/>
          <w:iCs/>
          <w:sz w:val="22"/>
          <w:szCs w:val="22"/>
        </w:rPr>
        <w:t>овые выражения, применять их ра</w:t>
      </w:r>
      <w:r w:rsidRPr="004B30DB">
        <w:rPr>
          <w:rFonts w:ascii="Times New Roman" w:hAnsi="Times New Roman" w:cs="Times New Roman"/>
          <w:bCs/>
          <w:iCs/>
          <w:sz w:val="22"/>
          <w:szCs w:val="22"/>
        </w:rPr>
        <w:t>ционализации вычислений;</w:t>
      </w:r>
    </w:p>
    <w:p w:rsidR="00197B7D" w:rsidRPr="004B30DB" w:rsidRDefault="00197B7D" w:rsidP="000B21F5">
      <w:pPr>
        <w:pStyle w:val="Style3"/>
        <w:numPr>
          <w:ilvl w:val="0"/>
          <w:numId w:val="10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iCs/>
          <w:sz w:val="22"/>
          <w:szCs w:val="22"/>
        </w:rPr>
        <w:t xml:space="preserve">уметь решать задачи на понимание отношений «больше на...», «мешана на...», «больше в...», «меньше в...», а также понимание стандартных ситуаций, </w:t>
      </w:r>
      <w:r w:rsidR="00431C59" w:rsidRPr="004B30DB">
        <w:rPr>
          <w:rFonts w:ascii="Times New Roman" w:hAnsi="Times New Roman" w:cs="Times New Roman"/>
          <w:bCs/>
          <w:iCs/>
          <w:sz w:val="22"/>
          <w:szCs w:val="22"/>
        </w:rPr>
        <w:t>в ко</w:t>
      </w:r>
      <w:r w:rsidRPr="004B30DB">
        <w:rPr>
          <w:rFonts w:ascii="Times New Roman" w:hAnsi="Times New Roman" w:cs="Times New Roman"/>
          <w:bCs/>
          <w:iCs/>
          <w:sz w:val="22"/>
          <w:szCs w:val="22"/>
        </w:rPr>
        <w:t>торых используются слова «всего», «осталось» и т.п.; типовые задачи «на части», на нахождение двух чисел по их сумме и разности.</w:t>
      </w:r>
    </w:p>
    <w:p w:rsidR="00197B7D" w:rsidRPr="004B30DB" w:rsidRDefault="00197B7D" w:rsidP="00D156B0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4B30DB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  <w:t>Глава 2. Изменение величин (30).</w:t>
      </w:r>
    </w:p>
    <w:p w:rsidR="00197B7D" w:rsidRPr="004B30DB" w:rsidRDefault="00197B7D" w:rsidP="00D156B0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iCs/>
          <w:sz w:val="22"/>
          <w:szCs w:val="22"/>
        </w:rPr>
        <w:tab/>
        <w:t>Прямая. Луч. Отрезок (2) Измерение отрезков (2). Метрические единицы дли</w:t>
      </w:r>
      <w:r w:rsidRPr="004B30DB">
        <w:rPr>
          <w:rFonts w:ascii="Times New Roman" w:hAnsi="Times New Roman" w:cs="Times New Roman"/>
          <w:bCs/>
          <w:iCs/>
          <w:sz w:val="22"/>
          <w:szCs w:val="22"/>
        </w:rPr>
        <w:softHyphen/>
        <w:t>ны (2).</w:t>
      </w:r>
    </w:p>
    <w:p w:rsidR="00197B7D" w:rsidRPr="004B30DB" w:rsidRDefault="00197B7D" w:rsidP="00D156B0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iCs/>
          <w:sz w:val="22"/>
          <w:szCs w:val="22"/>
        </w:rPr>
        <w:tab/>
        <w:t>Представление натуральных чисел на координатном луче (2). Контрольная работа № 3 (1).</w:t>
      </w:r>
    </w:p>
    <w:p w:rsidR="00197B7D" w:rsidRPr="004B30DB" w:rsidRDefault="00197B7D" w:rsidP="00D156B0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iCs/>
          <w:sz w:val="22"/>
          <w:szCs w:val="22"/>
        </w:rPr>
        <w:tab/>
        <w:t>Окружность и круг. Сфера и шар (1). Углы. Измерение углов (2). Треугольни</w:t>
      </w:r>
      <w:r w:rsidRPr="004B30DB">
        <w:rPr>
          <w:rFonts w:ascii="Times New Roman" w:hAnsi="Times New Roman" w:cs="Times New Roman"/>
          <w:bCs/>
          <w:iCs/>
          <w:sz w:val="22"/>
          <w:szCs w:val="22"/>
        </w:rPr>
        <w:softHyphen/>
        <w:t>ки (2).</w:t>
      </w:r>
    </w:p>
    <w:p w:rsidR="00197B7D" w:rsidRPr="004B30DB" w:rsidRDefault="00197B7D" w:rsidP="00D156B0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iCs/>
          <w:sz w:val="22"/>
          <w:szCs w:val="22"/>
        </w:rPr>
        <w:tab/>
        <w:t>Четырёхугольники (2). Площадь прямоугольника. Единицы площади (2). Прямоугольный параллелепипед (2), Объём прямоугольного параллелепипеда. Единицы объёма (2). Единицы массы (1). Единицы времени (1). Задачи на движе</w:t>
      </w:r>
      <w:r w:rsidRPr="004B30DB">
        <w:rPr>
          <w:rFonts w:ascii="Times New Roman" w:hAnsi="Times New Roman" w:cs="Times New Roman"/>
          <w:bCs/>
          <w:iCs/>
          <w:sz w:val="22"/>
          <w:szCs w:val="22"/>
        </w:rPr>
        <w:softHyphen/>
        <w:t>ние (3). Контрольная работа № 4 (1).</w:t>
      </w:r>
    </w:p>
    <w:p w:rsidR="001408C4" w:rsidRPr="004B30DB" w:rsidRDefault="001408C4" w:rsidP="001A1509">
      <w:pPr>
        <w:pStyle w:val="Style3"/>
        <w:spacing w:line="240" w:lineRule="auto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iCs/>
          <w:sz w:val="22"/>
          <w:szCs w:val="22"/>
        </w:rPr>
        <w:tab/>
      </w:r>
      <w:r w:rsidR="00197B7D" w:rsidRPr="004B30DB">
        <w:rPr>
          <w:rFonts w:ascii="Times New Roman" w:hAnsi="Times New Roman" w:cs="Times New Roman"/>
          <w:bCs/>
          <w:iCs/>
          <w:sz w:val="22"/>
          <w:szCs w:val="22"/>
        </w:rPr>
        <w:t xml:space="preserve">Планируемые результаты изучения по теме: </w:t>
      </w:r>
    </w:p>
    <w:p w:rsidR="00197B7D" w:rsidRPr="004B30DB" w:rsidRDefault="001408C4" w:rsidP="001A1509">
      <w:pPr>
        <w:pStyle w:val="Style3"/>
        <w:spacing w:line="240" w:lineRule="auto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iCs/>
          <w:sz w:val="22"/>
          <w:szCs w:val="22"/>
        </w:rPr>
        <w:tab/>
      </w:r>
      <w:r w:rsidR="00197B7D" w:rsidRPr="004B30DB">
        <w:rPr>
          <w:rFonts w:ascii="Times New Roman" w:hAnsi="Times New Roman" w:cs="Times New Roman"/>
          <w:bCs/>
          <w:i/>
          <w:iCs/>
          <w:sz w:val="22"/>
          <w:szCs w:val="22"/>
        </w:rPr>
        <w:t>Обучающийся научится:</w:t>
      </w:r>
    </w:p>
    <w:p w:rsidR="00197B7D" w:rsidRPr="004B30DB" w:rsidRDefault="00197B7D" w:rsidP="000B21F5">
      <w:pPr>
        <w:pStyle w:val="Style3"/>
        <w:numPr>
          <w:ilvl w:val="0"/>
          <w:numId w:val="12"/>
        </w:numPr>
        <w:spacing w:line="240" w:lineRule="auto"/>
        <w:ind w:left="0" w:firstLine="360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iCs/>
          <w:sz w:val="22"/>
          <w:szCs w:val="22"/>
        </w:rPr>
        <w:t>измерять с помощью линейки и сравнивать длины отрезков;</w:t>
      </w:r>
    </w:p>
    <w:p w:rsidR="001408C4" w:rsidRPr="004B30DB" w:rsidRDefault="00431C59" w:rsidP="000B21F5">
      <w:pPr>
        <w:pStyle w:val="Style3"/>
        <w:numPr>
          <w:ilvl w:val="0"/>
          <w:numId w:val="12"/>
        </w:numPr>
        <w:spacing w:line="240" w:lineRule="auto"/>
        <w:ind w:left="0" w:firstLine="360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iCs/>
          <w:sz w:val="22"/>
          <w:szCs w:val="22"/>
        </w:rPr>
        <w:lastRenderedPageBreak/>
        <w:t>строить</w:t>
      </w:r>
      <w:r w:rsidR="00197B7D" w:rsidRPr="004B30DB">
        <w:rPr>
          <w:rFonts w:ascii="Times New Roman" w:hAnsi="Times New Roman" w:cs="Times New Roman"/>
          <w:bCs/>
          <w:iCs/>
          <w:sz w:val="22"/>
          <w:szCs w:val="22"/>
        </w:rPr>
        <w:t xml:space="preserve"> отрезки заданной длины с помощью линейки и циркуля;</w:t>
      </w:r>
    </w:p>
    <w:p w:rsidR="00197B7D" w:rsidRPr="004B30DB" w:rsidRDefault="00197B7D" w:rsidP="000B21F5">
      <w:pPr>
        <w:pStyle w:val="Style3"/>
        <w:numPr>
          <w:ilvl w:val="0"/>
          <w:numId w:val="12"/>
        </w:numPr>
        <w:spacing w:line="240" w:lineRule="auto"/>
        <w:ind w:left="0" w:firstLine="360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iCs/>
          <w:sz w:val="22"/>
          <w:szCs w:val="22"/>
        </w:rPr>
        <w:t>выражать одни единицы измерения длин о</w:t>
      </w:r>
      <w:r w:rsidR="001408C4" w:rsidRPr="004B30DB">
        <w:rPr>
          <w:rFonts w:ascii="Times New Roman" w:hAnsi="Times New Roman" w:cs="Times New Roman"/>
          <w:bCs/>
          <w:iCs/>
          <w:sz w:val="22"/>
          <w:szCs w:val="22"/>
        </w:rPr>
        <w:t>трезков через другие. Представ</w:t>
      </w:r>
      <w:r w:rsidRPr="004B30DB">
        <w:rPr>
          <w:rFonts w:ascii="Times New Roman" w:hAnsi="Times New Roman" w:cs="Times New Roman"/>
          <w:bCs/>
          <w:iCs/>
          <w:sz w:val="22"/>
          <w:szCs w:val="22"/>
        </w:rPr>
        <w:t>лять натуральные числа на координатном луче;</w:t>
      </w:r>
    </w:p>
    <w:p w:rsidR="00197B7D" w:rsidRPr="004B30DB" w:rsidRDefault="00197B7D" w:rsidP="000B21F5">
      <w:pPr>
        <w:pStyle w:val="Style3"/>
        <w:numPr>
          <w:ilvl w:val="0"/>
          <w:numId w:val="12"/>
        </w:numPr>
        <w:spacing w:line="240" w:lineRule="auto"/>
        <w:ind w:left="0" w:firstLine="360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iCs/>
          <w:sz w:val="22"/>
          <w:szCs w:val="22"/>
        </w:rPr>
        <w:t>распознавать на чертежах, рисунках, моделях и в окружающем мире пло</w:t>
      </w:r>
      <w:r w:rsidRPr="004B30DB">
        <w:rPr>
          <w:rFonts w:ascii="Times New Roman" w:hAnsi="Times New Roman" w:cs="Times New Roman"/>
          <w:bCs/>
          <w:iCs/>
          <w:sz w:val="22"/>
          <w:szCs w:val="22"/>
        </w:rPr>
        <w:softHyphen/>
        <w:t>ские и пространственные геометрические фигуры;</w:t>
      </w:r>
    </w:p>
    <w:p w:rsidR="00197B7D" w:rsidRPr="004B30DB" w:rsidRDefault="00197B7D" w:rsidP="000B21F5">
      <w:pPr>
        <w:pStyle w:val="Style3"/>
        <w:numPr>
          <w:ilvl w:val="0"/>
          <w:numId w:val="12"/>
        </w:numPr>
        <w:spacing w:line="240" w:lineRule="auto"/>
        <w:ind w:left="0" w:firstLine="360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iCs/>
          <w:sz w:val="22"/>
          <w:szCs w:val="22"/>
        </w:rPr>
        <w:t>изображать геометрические фигуры и их конфигурации от руки и с исполь</w:t>
      </w:r>
      <w:r w:rsidRPr="004B30DB">
        <w:rPr>
          <w:rFonts w:ascii="Times New Roman" w:hAnsi="Times New Roman" w:cs="Times New Roman"/>
          <w:bCs/>
          <w:iCs/>
          <w:sz w:val="22"/>
          <w:szCs w:val="22"/>
        </w:rPr>
        <w:softHyphen/>
        <w:t>зованием чертёжных инструментов;</w:t>
      </w:r>
    </w:p>
    <w:p w:rsidR="00197B7D" w:rsidRPr="004B30DB" w:rsidRDefault="00197B7D" w:rsidP="000B21F5">
      <w:pPr>
        <w:pStyle w:val="Style3"/>
        <w:numPr>
          <w:ilvl w:val="0"/>
          <w:numId w:val="12"/>
        </w:numPr>
        <w:spacing w:line="240" w:lineRule="auto"/>
        <w:ind w:left="0" w:firstLine="360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iCs/>
          <w:sz w:val="22"/>
          <w:szCs w:val="22"/>
        </w:rPr>
        <w:t>распознавать развёртки куба, прямоугольного параллелепипеда;</w:t>
      </w:r>
    </w:p>
    <w:p w:rsidR="00197B7D" w:rsidRPr="004B30DB" w:rsidRDefault="00197B7D" w:rsidP="000B21F5">
      <w:pPr>
        <w:pStyle w:val="Style3"/>
        <w:numPr>
          <w:ilvl w:val="0"/>
          <w:numId w:val="12"/>
        </w:numPr>
        <w:spacing w:line="240" w:lineRule="auto"/>
        <w:ind w:left="0" w:firstLine="360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iCs/>
          <w:sz w:val="22"/>
          <w:szCs w:val="22"/>
        </w:rPr>
        <w:t>строить развёртки куба и прямоугольного параллелепипеда;</w:t>
      </w:r>
    </w:p>
    <w:p w:rsidR="00197B7D" w:rsidRPr="004B30DB" w:rsidRDefault="00197B7D" w:rsidP="000B21F5">
      <w:pPr>
        <w:pStyle w:val="Style3"/>
        <w:numPr>
          <w:ilvl w:val="0"/>
          <w:numId w:val="12"/>
        </w:numPr>
        <w:spacing w:line="240" w:lineRule="auto"/>
        <w:ind w:left="0" w:firstLine="360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iCs/>
          <w:sz w:val="22"/>
          <w:szCs w:val="22"/>
        </w:rPr>
        <w:t>определять по линейным размерам развёртки фигуры линейные размеры</w:t>
      </w:r>
      <w:r w:rsidRPr="004B30DB">
        <w:rPr>
          <w:rFonts w:ascii="Times New Roman" w:hAnsi="Times New Roman" w:cs="Times New Roman"/>
          <w:bCs/>
          <w:iCs/>
          <w:sz w:val="22"/>
          <w:szCs w:val="22"/>
        </w:rPr>
        <w:br/>
        <w:t>самой фигуры и наоборот;</w:t>
      </w:r>
    </w:p>
    <w:p w:rsidR="00197B7D" w:rsidRPr="004B30DB" w:rsidRDefault="00197B7D" w:rsidP="000B21F5">
      <w:pPr>
        <w:pStyle w:val="Style3"/>
        <w:numPr>
          <w:ilvl w:val="0"/>
          <w:numId w:val="12"/>
        </w:numPr>
        <w:spacing w:line="240" w:lineRule="auto"/>
        <w:ind w:left="0" w:firstLine="360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iCs/>
          <w:sz w:val="22"/>
          <w:szCs w:val="22"/>
        </w:rPr>
        <w:t>измерять с помощью транспорт</w:t>
      </w:r>
      <w:r w:rsidR="00431C59" w:rsidRPr="004B30DB">
        <w:rPr>
          <w:rFonts w:ascii="Times New Roman" w:hAnsi="Times New Roman" w:cs="Times New Roman"/>
          <w:bCs/>
          <w:iCs/>
          <w:sz w:val="22"/>
          <w:szCs w:val="22"/>
        </w:rPr>
        <w:t xml:space="preserve">ира и сравнивать величины углов. Строить </w:t>
      </w:r>
      <w:r w:rsidRPr="004B30DB">
        <w:rPr>
          <w:rFonts w:ascii="Times New Roman" w:hAnsi="Times New Roman" w:cs="Times New Roman"/>
          <w:bCs/>
          <w:iCs/>
          <w:sz w:val="22"/>
          <w:szCs w:val="22"/>
        </w:rPr>
        <w:t>углы заданной величины с помощью тра</w:t>
      </w:r>
      <w:r w:rsidR="00431C59" w:rsidRPr="004B30DB">
        <w:rPr>
          <w:rFonts w:ascii="Times New Roman" w:hAnsi="Times New Roman" w:cs="Times New Roman"/>
          <w:bCs/>
          <w:iCs/>
          <w:sz w:val="22"/>
          <w:szCs w:val="22"/>
        </w:rPr>
        <w:t>нспортира. Выражать одни единицы измерени</w:t>
      </w:r>
      <w:r w:rsidRPr="004B30DB">
        <w:rPr>
          <w:rFonts w:ascii="Times New Roman" w:hAnsi="Times New Roman" w:cs="Times New Roman"/>
          <w:bCs/>
          <w:iCs/>
          <w:sz w:val="22"/>
          <w:szCs w:val="22"/>
        </w:rPr>
        <w:t>я углов через другие;</w:t>
      </w:r>
    </w:p>
    <w:p w:rsidR="00197B7D" w:rsidRPr="004B30DB" w:rsidRDefault="00197B7D" w:rsidP="0080164B">
      <w:pPr>
        <w:pStyle w:val="Style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iCs/>
          <w:sz w:val="22"/>
          <w:szCs w:val="22"/>
        </w:rPr>
        <w:t>вычислять площади квадратов и прям</w:t>
      </w:r>
      <w:r w:rsidR="00431C59" w:rsidRPr="004B30DB">
        <w:rPr>
          <w:rFonts w:ascii="Times New Roman" w:hAnsi="Times New Roman" w:cs="Times New Roman"/>
          <w:bCs/>
          <w:iCs/>
          <w:sz w:val="22"/>
          <w:szCs w:val="22"/>
        </w:rPr>
        <w:t>оугольников, объемы куба и прямо</w:t>
      </w:r>
      <w:r w:rsidRPr="004B30DB">
        <w:rPr>
          <w:rFonts w:ascii="Times New Roman" w:hAnsi="Times New Roman" w:cs="Times New Roman"/>
          <w:bCs/>
          <w:iCs/>
          <w:sz w:val="22"/>
          <w:szCs w:val="22"/>
        </w:rPr>
        <w:t>угольного параллелепипеда, используя соответствующие формулы;</w:t>
      </w:r>
    </w:p>
    <w:p w:rsidR="00197B7D" w:rsidRPr="004B30DB" w:rsidRDefault="00431C59" w:rsidP="0080164B">
      <w:pPr>
        <w:pStyle w:val="Style3"/>
        <w:numPr>
          <w:ilvl w:val="0"/>
          <w:numId w:val="12"/>
        </w:numPr>
        <w:spacing w:line="240" w:lineRule="auto"/>
        <w:ind w:left="0" w:firstLine="360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="00197B7D" w:rsidRPr="004B30DB">
        <w:rPr>
          <w:rFonts w:ascii="Times New Roman" w:hAnsi="Times New Roman" w:cs="Times New Roman"/>
          <w:bCs/>
          <w:iCs/>
          <w:sz w:val="22"/>
          <w:szCs w:val="22"/>
        </w:rPr>
        <w:t xml:space="preserve">выражать одни единицы измерения площади, объёма, массы, </w:t>
      </w:r>
      <w:r w:rsidRPr="004B30DB">
        <w:rPr>
          <w:rFonts w:ascii="Times New Roman" w:hAnsi="Times New Roman" w:cs="Times New Roman"/>
          <w:bCs/>
          <w:iCs/>
          <w:sz w:val="22"/>
          <w:szCs w:val="22"/>
        </w:rPr>
        <w:t>времени чер</w:t>
      </w:r>
      <w:r w:rsidR="00197B7D" w:rsidRPr="004B30DB">
        <w:rPr>
          <w:rFonts w:ascii="Times New Roman" w:hAnsi="Times New Roman" w:cs="Times New Roman"/>
          <w:bCs/>
          <w:iCs/>
          <w:sz w:val="22"/>
          <w:szCs w:val="22"/>
        </w:rPr>
        <w:t>ез другие;</w:t>
      </w:r>
    </w:p>
    <w:p w:rsidR="001408C4" w:rsidRPr="004B30DB" w:rsidRDefault="00431C59" w:rsidP="0080164B">
      <w:pPr>
        <w:pStyle w:val="Style3"/>
        <w:numPr>
          <w:ilvl w:val="0"/>
          <w:numId w:val="12"/>
        </w:numPr>
        <w:spacing w:line="240" w:lineRule="auto"/>
        <w:ind w:left="0" w:firstLine="360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="00197B7D" w:rsidRPr="004B30DB">
        <w:rPr>
          <w:rFonts w:ascii="Times New Roman" w:hAnsi="Times New Roman" w:cs="Times New Roman"/>
          <w:bCs/>
          <w:iCs/>
          <w:sz w:val="22"/>
          <w:szCs w:val="22"/>
        </w:rPr>
        <w:t>решать задачи на движение и на движение по реке.</w:t>
      </w:r>
    </w:p>
    <w:p w:rsidR="00197B7D" w:rsidRPr="004B30DB" w:rsidRDefault="001408C4" w:rsidP="00D156B0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4B30DB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 w:rsidR="00197B7D" w:rsidRPr="004B30DB">
        <w:rPr>
          <w:rFonts w:ascii="Times New Roman" w:hAnsi="Times New Roman" w:cs="Times New Roman"/>
          <w:b/>
          <w:bCs/>
          <w:i/>
          <w:iCs/>
          <w:sz w:val="22"/>
          <w:szCs w:val="22"/>
        </w:rPr>
        <w:t>Глава 3. Делимость натуральных чисел (19).</w:t>
      </w:r>
    </w:p>
    <w:p w:rsidR="00197B7D" w:rsidRPr="004B30DB" w:rsidRDefault="001408C4" w:rsidP="00D156B0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iCs/>
          <w:sz w:val="22"/>
          <w:szCs w:val="22"/>
        </w:rPr>
        <w:tab/>
      </w:r>
      <w:r w:rsidR="00197B7D" w:rsidRPr="004B30DB">
        <w:rPr>
          <w:rFonts w:ascii="Times New Roman" w:hAnsi="Times New Roman" w:cs="Times New Roman"/>
          <w:bCs/>
          <w:iCs/>
          <w:sz w:val="22"/>
          <w:szCs w:val="22"/>
        </w:rPr>
        <w:t>Свойства делимости (2).</w:t>
      </w:r>
      <w:r w:rsidR="00197B7D" w:rsidRPr="004B30DB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="00197B7D" w:rsidRPr="004B30DB">
        <w:rPr>
          <w:rFonts w:ascii="Times New Roman" w:hAnsi="Times New Roman" w:cs="Times New Roman"/>
          <w:bCs/>
          <w:iCs/>
          <w:sz w:val="22"/>
          <w:szCs w:val="22"/>
        </w:rPr>
        <w:t xml:space="preserve">Признаки делимости (3). Простые и составные </w:t>
      </w:r>
      <w:r w:rsidR="00431C59" w:rsidRPr="004B30DB">
        <w:rPr>
          <w:rFonts w:ascii="Times New Roman" w:hAnsi="Times New Roman" w:cs="Times New Roman"/>
          <w:bCs/>
          <w:iCs/>
          <w:sz w:val="22"/>
          <w:szCs w:val="22"/>
        </w:rPr>
        <w:t>числа</w:t>
      </w:r>
      <w:r w:rsidR="00197B7D" w:rsidRPr="004B30DB">
        <w:rPr>
          <w:rFonts w:ascii="Times New Roman" w:hAnsi="Times New Roman" w:cs="Times New Roman"/>
          <w:bCs/>
          <w:iCs/>
          <w:sz w:val="22"/>
          <w:szCs w:val="22"/>
        </w:rPr>
        <w:t xml:space="preserve"> (2).</w:t>
      </w:r>
      <w:r w:rsidR="00197B7D" w:rsidRPr="004B30DB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="00197B7D" w:rsidRPr="004B30DB">
        <w:rPr>
          <w:rFonts w:ascii="Times New Roman" w:hAnsi="Times New Roman" w:cs="Times New Roman"/>
          <w:bCs/>
          <w:iCs/>
          <w:sz w:val="22"/>
          <w:szCs w:val="22"/>
        </w:rPr>
        <w:t>Делители натурального числа (3). Наибольший общий делитель</w:t>
      </w:r>
      <w:r w:rsidR="00431C59" w:rsidRPr="004B30DB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="00197B7D" w:rsidRPr="004B30DB">
        <w:rPr>
          <w:rFonts w:ascii="Times New Roman" w:hAnsi="Times New Roman" w:cs="Times New Roman"/>
          <w:bCs/>
          <w:iCs/>
          <w:sz w:val="22"/>
          <w:szCs w:val="22"/>
        </w:rPr>
        <w:t>(З).</w:t>
      </w:r>
      <w:r w:rsidR="00197B7D" w:rsidRPr="004B30DB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="00431C59" w:rsidRPr="004B30DB">
        <w:rPr>
          <w:rFonts w:ascii="Times New Roman" w:hAnsi="Times New Roman" w:cs="Times New Roman"/>
          <w:bCs/>
          <w:iCs/>
          <w:sz w:val="22"/>
          <w:szCs w:val="22"/>
        </w:rPr>
        <w:t>Наимень</w:t>
      </w:r>
      <w:r w:rsidR="00197B7D" w:rsidRPr="004B30DB">
        <w:rPr>
          <w:rFonts w:ascii="Times New Roman" w:hAnsi="Times New Roman" w:cs="Times New Roman"/>
          <w:bCs/>
          <w:iCs/>
          <w:sz w:val="22"/>
          <w:szCs w:val="22"/>
        </w:rPr>
        <w:t>шее общее кратное (3).</w:t>
      </w:r>
    </w:p>
    <w:p w:rsidR="00197B7D" w:rsidRPr="004B30DB" w:rsidRDefault="001408C4" w:rsidP="00D156B0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iCs/>
          <w:sz w:val="22"/>
          <w:szCs w:val="22"/>
        </w:rPr>
        <w:tab/>
      </w:r>
      <w:r w:rsidR="00197B7D" w:rsidRPr="004B30DB">
        <w:rPr>
          <w:rFonts w:ascii="Times New Roman" w:hAnsi="Times New Roman" w:cs="Times New Roman"/>
          <w:bCs/>
          <w:iCs/>
          <w:sz w:val="22"/>
          <w:szCs w:val="22"/>
        </w:rPr>
        <w:t>Контрольная работа № 5 (1).</w:t>
      </w:r>
    </w:p>
    <w:p w:rsidR="001408C4" w:rsidRPr="004B30DB" w:rsidRDefault="001408C4" w:rsidP="0014009D">
      <w:pPr>
        <w:pStyle w:val="Style3"/>
        <w:spacing w:line="240" w:lineRule="auto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iCs/>
          <w:sz w:val="22"/>
          <w:szCs w:val="22"/>
        </w:rPr>
        <w:tab/>
      </w:r>
      <w:r w:rsidR="00197B7D" w:rsidRPr="004B30DB">
        <w:rPr>
          <w:rFonts w:ascii="Times New Roman" w:hAnsi="Times New Roman" w:cs="Times New Roman"/>
          <w:bCs/>
          <w:iCs/>
          <w:sz w:val="22"/>
          <w:szCs w:val="22"/>
        </w:rPr>
        <w:t xml:space="preserve">Планируемые результаты изучения по теме: </w:t>
      </w:r>
    </w:p>
    <w:p w:rsidR="00197B7D" w:rsidRPr="004B30DB" w:rsidRDefault="001408C4" w:rsidP="0014009D">
      <w:pPr>
        <w:pStyle w:val="Style3"/>
        <w:spacing w:line="24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i/>
          <w:iCs/>
          <w:sz w:val="22"/>
          <w:szCs w:val="22"/>
        </w:rPr>
        <w:tab/>
      </w:r>
      <w:r w:rsidR="00197B7D" w:rsidRPr="004B30DB">
        <w:rPr>
          <w:rFonts w:ascii="Times New Roman" w:hAnsi="Times New Roman" w:cs="Times New Roman"/>
          <w:b/>
          <w:bCs/>
          <w:i/>
          <w:iCs/>
          <w:sz w:val="22"/>
          <w:szCs w:val="22"/>
        </w:rPr>
        <w:t>Обучающийся научится:</w:t>
      </w:r>
    </w:p>
    <w:p w:rsidR="00197B7D" w:rsidRPr="004B30DB" w:rsidRDefault="00197B7D" w:rsidP="000B21F5">
      <w:pPr>
        <w:pStyle w:val="Style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iCs/>
          <w:sz w:val="22"/>
          <w:szCs w:val="22"/>
        </w:rPr>
        <w:t xml:space="preserve">формулировать определения делителя и кратного, простого и сое </w:t>
      </w:r>
      <w:r w:rsidRPr="004B30DB">
        <w:rPr>
          <w:rFonts w:ascii="Times New Roman" w:hAnsi="Times New Roman" w:cs="Times New Roman"/>
          <w:bCs/>
          <w:iCs/>
          <w:sz w:val="22"/>
          <w:szCs w:val="22"/>
          <w:lang w:val="en-US"/>
        </w:rPr>
        <w:t>rum</w:t>
      </w:r>
      <w:r w:rsidR="001408C4" w:rsidRPr="004B30DB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Pr="004B30DB">
        <w:rPr>
          <w:rFonts w:ascii="Times New Roman" w:hAnsi="Times New Roman" w:cs="Times New Roman"/>
          <w:bCs/>
          <w:iCs/>
          <w:sz w:val="22"/>
          <w:szCs w:val="22"/>
        </w:rPr>
        <w:t>числа, свойства и признаки делимости чисел;</w:t>
      </w:r>
    </w:p>
    <w:p w:rsidR="00197B7D" w:rsidRPr="004B30DB" w:rsidRDefault="00197B7D" w:rsidP="000B21F5">
      <w:pPr>
        <w:pStyle w:val="Style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iCs/>
          <w:sz w:val="22"/>
          <w:szCs w:val="22"/>
        </w:rPr>
        <w:t>доказывать и опровергать утверждения о делимости чисел;</w:t>
      </w:r>
    </w:p>
    <w:p w:rsidR="00197B7D" w:rsidRPr="004B30DB" w:rsidRDefault="00197B7D" w:rsidP="000B21F5">
      <w:pPr>
        <w:pStyle w:val="Style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iCs/>
          <w:sz w:val="22"/>
          <w:szCs w:val="22"/>
        </w:rPr>
        <w:t>классифицировать натуральные числа (</w:t>
      </w:r>
      <w:r w:rsidR="000D00A9" w:rsidRPr="004B30DB">
        <w:rPr>
          <w:rFonts w:ascii="Times New Roman" w:hAnsi="Times New Roman" w:cs="Times New Roman"/>
          <w:bCs/>
          <w:iCs/>
          <w:sz w:val="22"/>
          <w:szCs w:val="22"/>
        </w:rPr>
        <w:t>чётные и нечётные, по остатку</w:t>
      </w:r>
      <w:r w:rsidR="000D00A9" w:rsidRPr="004B30DB">
        <w:rPr>
          <w:rFonts w:ascii="Times New Roman" w:hAnsi="Times New Roman" w:cs="Times New Roman"/>
          <w:bCs/>
          <w:iCs/>
          <w:sz w:val="22"/>
          <w:szCs w:val="22"/>
        </w:rPr>
        <w:br/>
        <w:t>деления на 3 и т. п</w:t>
      </w:r>
      <w:r w:rsidRPr="004B30DB">
        <w:rPr>
          <w:rFonts w:ascii="Times New Roman" w:hAnsi="Times New Roman" w:cs="Times New Roman"/>
          <w:bCs/>
          <w:iCs/>
          <w:sz w:val="22"/>
          <w:szCs w:val="22"/>
        </w:rPr>
        <w:t>.).</w:t>
      </w:r>
    </w:p>
    <w:p w:rsidR="001408C4" w:rsidRPr="004B30DB" w:rsidRDefault="001408C4" w:rsidP="0014009D">
      <w:pPr>
        <w:pStyle w:val="Style3"/>
        <w:spacing w:line="240" w:lineRule="auto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i/>
          <w:iCs/>
          <w:sz w:val="22"/>
          <w:szCs w:val="22"/>
        </w:rPr>
        <w:tab/>
      </w:r>
      <w:r w:rsidRPr="004B30DB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  <w:t>Глава 4. Обыкновенные дроби (65).</w:t>
      </w:r>
    </w:p>
    <w:p w:rsidR="001408C4" w:rsidRPr="004B30DB" w:rsidRDefault="001408C4" w:rsidP="0014009D">
      <w:pPr>
        <w:pStyle w:val="Style3"/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ab/>
        <w:t>Понятие дроби (1). Равенство дробе</w:t>
      </w:r>
      <w:r w:rsidR="003C1B8D" w:rsidRPr="004B30DB">
        <w:rPr>
          <w:rFonts w:ascii="Times New Roman" w:hAnsi="Times New Roman" w:cs="Times New Roman"/>
          <w:bCs/>
          <w:sz w:val="22"/>
          <w:szCs w:val="22"/>
        </w:rPr>
        <w:t>й (3). Задачи на дроби (4). Приведение дробей к</w:t>
      </w:r>
      <w:r w:rsidRPr="004B30DB">
        <w:rPr>
          <w:rFonts w:ascii="Times New Roman" w:hAnsi="Times New Roman" w:cs="Times New Roman"/>
          <w:bCs/>
          <w:sz w:val="22"/>
          <w:szCs w:val="22"/>
        </w:rPr>
        <w:tab/>
      </w:r>
    </w:p>
    <w:p w:rsidR="001408C4" w:rsidRPr="004B30DB" w:rsidRDefault="001408C4" w:rsidP="0014009D">
      <w:pPr>
        <w:pStyle w:val="Style3"/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>дробей к общему знаменателю (4). Сравнение</w:t>
      </w:r>
      <w:r w:rsidR="00431C59" w:rsidRPr="004B30DB">
        <w:rPr>
          <w:rFonts w:ascii="Times New Roman" w:hAnsi="Times New Roman" w:cs="Times New Roman"/>
          <w:bCs/>
          <w:sz w:val="22"/>
          <w:szCs w:val="22"/>
        </w:rPr>
        <w:t xml:space="preserve"> дробей (3). Сложение дробей (3). Законы</w:t>
      </w:r>
      <w:r w:rsidRPr="004B30DB">
        <w:rPr>
          <w:rFonts w:ascii="Times New Roman" w:hAnsi="Times New Roman" w:cs="Times New Roman"/>
          <w:bCs/>
          <w:sz w:val="22"/>
          <w:szCs w:val="22"/>
        </w:rPr>
        <w:t xml:space="preserve"> сложения (4). Вычитание дробей (4). Контрольная работа № 6 (1). </w:t>
      </w:r>
      <w:r w:rsidR="00431C59" w:rsidRPr="004B30DB">
        <w:rPr>
          <w:rFonts w:ascii="Times New Roman" w:hAnsi="Times New Roman" w:cs="Times New Roman"/>
          <w:bCs/>
          <w:sz w:val="22"/>
          <w:szCs w:val="22"/>
        </w:rPr>
        <w:t>Умножение</w:t>
      </w:r>
      <w:r w:rsidRPr="004B30DB">
        <w:rPr>
          <w:rFonts w:ascii="Times New Roman" w:hAnsi="Times New Roman" w:cs="Times New Roman"/>
          <w:bCs/>
          <w:sz w:val="22"/>
          <w:szCs w:val="22"/>
        </w:rPr>
        <w:t xml:space="preserve"> дробей (4). Законы умножения (2). Деление дробей (4). Нахождение части целого </w:t>
      </w:r>
      <w:r w:rsidR="00431C59" w:rsidRPr="004B30DB">
        <w:rPr>
          <w:rFonts w:ascii="Times New Roman" w:hAnsi="Times New Roman" w:cs="Times New Roman"/>
          <w:bCs/>
          <w:sz w:val="22"/>
          <w:szCs w:val="22"/>
        </w:rPr>
        <w:t>и</w:t>
      </w:r>
      <w:r w:rsidRPr="004B30DB">
        <w:rPr>
          <w:rFonts w:ascii="Times New Roman" w:hAnsi="Times New Roman" w:cs="Times New Roman"/>
          <w:bCs/>
          <w:sz w:val="22"/>
          <w:szCs w:val="22"/>
        </w:rPr>
        <w:t xml:space="preserve"> целого по его части (2). Контрольная работа № 7 (1).</w:t>
      </w:r>
    </w:p>
    <w:p w:rsidR="001408C4" w:rsidRPr="004B30DB" w:rsidRDefault="001408C4" w:rsidP="0014009D">
      <w:pPr>
        <w:pStyle w:val="Style3"/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ab/>
        <w:t>Задачи на совместную работу (3). Понятие смешанной дроби (3). Слож</w:t>
      </w:r>
      <w:r w:rsidR="00431C59" w:rsidRPr="004B30DB">
        <w:rPr>
          <w:rFonts w:ascii="Times New Roman" w:hAnsi="Times New Roman" w:cs="Times New Roman"/>
          <w:bCs/>
          <w:sz w:val="22"/>
          <w:szCs w:val="22"/>
        </w:rPr>
        <w:t xml:space="preserve">ение </w:t>
      </w:r>
      <w:r w:rsidRPr="004B30DB">
        <w:rPr>
          <w:rFonts w:ascii="Times New Roman" w:hAnsi="Times New Roman" w:cs="Times New Roman"/>
          <w:bCs/>
          <w:sz w:val="22"/>
          <w:szCs w:val="22"/>
        </w:rPr>
        <w:t>смешанных дробей (3). Вычитание смешанных дробей (3). Умножение и дел</w:t>
      </w:r>
      <w:r w:rsidR="00431C59" w:rsidRPr="004B30DB">
        <w:rPr>
          <w:rFonts w:ascii="Times New Roman" w:hAnsi="Times New Roman" w:cs="Times New Roman"/>
          <w:bCs/>
          <w:sz w:val="22"/>
          <w:szCs w:val="22"/>
        </w:rPr>
        <w:t xml:space="preserve">ение </w:t>
      </w:r>
      <w:r w:rsidRPr="004B30DB">
        <w:rPr>
          <w:rFonts w:ascii="Times New Roman" w:hAnsi="Times New Roman" w:cs="Times New Roman"/>
          <w:bCs/>
          <w:sz w:val="22"/>
          <w:szCs w:val="22"/>
        </w:rPr>
        <w:t>смешанных дробей (5).</w:t>
      </w:r>
    </w:p>
    <w:p w:rsidR="001408C4" w:rsidRPr="004B30DB" w:rsidRDefault="001408C4" w:rsidP="00D156B0">
      <w:pPr>
        <w:pStyle w:val="Style3"/>
        <w:spacing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ab/>
        <w:t xml:space="preserve">Контрольная работа </w:t>
      </w:r>
      <w:r w:rsidRPr="004B30DB">
        <w:rPr>
          <w:rFonts w:ascii="Times New Roman" w:hAnsi="Times New Roman" w:cs="Times New Roman"/>
          <w:bCs/>
          <w:iCs/>
          <w:sz w:val="22"/>
          <w:szCs w:val="22"/>
        </w:rPr>
        <w:t xml:space="preserve">№ </w:t>
      </w:r>
      <w:r w:rsidRPr="004B30DB">
        <w:rPr>
          <w:rFonts w:ascii="Times New Roman" w:hAnsi="Times New Roman" w:cs="Times New Roman"/>
          <w:bCs/>
          <w:sz w:val="22"/>
          <w:szCs w:val="22"/>
        </w:rPr>
        <w:t>8 (1). Представление дробей на координатном луче (3). Площадь прямоугольника. Объём прямоугольного параллелепипеда (2).</w:t>
      </w:r>
    </w:p>
    <w:p w:rsidR="001408C4" w:rsidRPr="004B30DB" w:rsidRDefault="001408C4" w:rsidP="00D156B0">
      <w:pPr>
        <w:pStyle w:val="Style3"/>
        <w:spacing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ab/>
        <w:t xml:space="preserve">Планируемые результаты изучения по теме. </w:t>
      </w:r>
    </w:p>
    <w:p w:rsidR="001408C4" w:rsidRPr="004B30DB" w:rsidRDefault="001408C4" w:rsidP="00D156B0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ab/>
      </w:r>
      <w:r w:rsidRPr="004B30DB">
        <w:rPr>
          <w:rFonts w:ascii="Times New Roman" w:hAnsi="Times New Roman" w:cs="Times New Roman"/>
          <w:bCs/>
          <w:i/>
          <w:iCs/>
          <w:sz w:val="22"/>
          <w:szCs w:val="22"/>
        </w:rPr>
        <w:t>Обучающийся научится:</w:t>
      </w:r>
    </w:p>
    <w:p w:rsidR="001408C4" w:rsidRPr="004B30DB" w:rsidRDefault="001408C4" w:rsidP="000B21F5">
      <w:pPr>
        <w:pStyle w:val="Style3"/>
        <w:numPr>
          <w:ilvl w:val="0"/>
          <w:numId w:val="16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>преобразовывать обыкновенные дроби с помощью основного свойства дроби;</w:t>
      </w:r>
    </w:p>
    <w:p w:rsidR="001408C4" w:rsidRPr="004B30DB" w:rsidRDefault="001408C4" w:rsidP="000B21F5">
      <w:pPr>
        <w:pStyle w:val="Style3"/>
        <w:numPr>
          <w:ilvl w:val="0"/>
          <w:numId w:val="16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>приводить дроби к общему знаменателю, сравнивать и упорядочивать их;</w:t>
      </w:r>
    </w:p>
    <w:p w:rsidR="001408C4" w:rsidRPr="004B30DB" w:rsidRDefault="001408C4" w:rsidP="000B21F5">
      <w:pPr>
        <w:pStyle w:val="Style3"/>
        <w:numPr>
          <w:ilvl w:val="0"/>
          <w:numId w:val="16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>выполнять вычисления с обыкновенными дробями;</w:t>
      </w:r>
    </w:p>
    <w:p w:rsidR="001408C4" w:rsidRPr="004B30DB" w:rsidRDefault="001408C4" w:rsidP="000B21F5">
      <w:pPr>
        <w:pStyle w:val="Style3"/>
        <w:numPr>
          <w:ilvl w:val="0"/>
          <w:numId w:val="16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>знать законы арифметических действий, уметь записывать их с помощью букв и применять их для рационализации вычислений;</w:t>
      </w:r>
    </w:p>
    <w:p w:rsidR="001408C4" w:rsidRPr="004B30DB" w:rsidRDefault="001408C4" w:rsidP="000B21F5">
      <w:pPr>
        <w:pStyle w:val="Style3"/>
        <w:numPr>
          <w:ilvl w:val="0"/>
          <w:numId w:val="16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>решать задачи на дроби, на все действия с дробями, на совместную работу; выражать с помощью дробей сантиметры в метрах, граммы в килограммах, кило</w:t>
      </w:r>
      <w:r w:rsidRPr="004B30DB">
        <w:rPr>
          <w:rFonts w:ascii="Times New Roman" w:hAnsi="Times New Roman" w:cs="Times New Roman"/>
          <w:bCs/>
          <w:sz w:val="22"/>
          <w:szCs w:val="22"/>
        </w:rPr>
        <w:softHyphen/>
        <w:t>граммы в тоннах и т. п.;</w:t>
      </w:r>
    </w:p>
    <w:p w:rsidR="001408C4" w:rsidRPr="004B30DB" w:rsidRDefault="001408C4" w:rsidP="000B21F5">
      <w:pPr>
        <w:pStyle w:val="Style3"/>
        <w:numPr>
          <w:ilvl w:val="0"/>
          <w:numId w:val="16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>выполнять вычисления со смешанными дробями;</w:t>
      </w:r>
    </w:p>
    <w:p w:rsidR="001408C4" w:rsidRPr="004B30DB" w:rsidRDefault="001408C4" w:rsidP="000B21F5">
      <w:pPr>
        <w:pStyle w:val="Style3"/>
        <w:numPr>
          <w:ilvl w:val="0"/>
          <w:numId w:val="16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>вычислять площадь прямоугольника, объем прямоугольного параллелепипеда;</w:t>
      </w:r>
    </w:p>
    <w:p w:rsidR="001408C4" w:rsidRPr="004B30DB" w:rsidRDefault="001408C4" w:rsidP="000B21F5">
      <w:pPr>
        <w:pStyle w:val="Style3"/>
        <w:numPr>
          <w:ilvl w:val="0"/>
          <w:numId w:val="16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 xml:space="preserve">выполнять </w:t>
      </w:r>
      <w:r w:rsidR="00A5084B">
        <w:rPr>
          <w:rFonts w:ascii="Times New Roman" w:hAnsi="Times New Roman" w:cs="Times New Roman"/>
          <w:bCs/>
          <w:sz w:val="22"/>
          <w:szCs w:val="22"/>
        </w:rPr>
        <w:t>вычисления с применением дробей.</w:t>
      </w:r>
    </w:p>
    <w:p w:rsidR="001408C4" w:rsidRPr="004B30DB" w:rsidRDefault="006176E0" w:rsidP="00D156B0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i/>
          <w:iCs/>
          <w:sz w:val="22"/>
          <w:szCs w:val="22"/>
        </w:rPr>
        <w:tab/>
      </w:r>
      <w:r w:rsidRPr="004B30DB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 w:rsidR="001408C4" w:rsidRPr="004B30DB">
        <w:rPr>
          <w:rFonts w:ascii="Times New Roman" w:hAnsi="Times New Roman" w:cs="Times New Roman"/>
          <w:b/>
          <w:bCs/>
          <w:i/>
          <w:iCs/>
          <w:sz w:val="22"/>
          <w:szCs w:val="22"/>
        </w:rPr>
        <w:t>Глава 5. Комбинаторика. Вероятность (6).</w:t>
      </w:r>
    </w:p>
    <w:p w:rsidR="001408C4" w:rsidRPr="004B30DB" w:rsidRDefault="001408C4" w:rsidP="00D156B0">
      <w:pPr>
        <w:pStyle w:val="Style3"/>
        <w:spacing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>Перебор возможных вариантов: комбинаторные задачи; дерево возможных вариантов (4). Случайные события: возможные</w:t>
      </w:r>
      <w:r w:rsidR="00B44404" w:rsidRPr="004B30DB">
        <w:rPr>
          <w:rFonts w:ascii="Times New Roman" w:hAnsi="Times New Roman" w:cs="Times New Roman"/>
          <w:bCs/>
          <w:sz w:val="22"/>
          <w:szCs w:val="22"/>
        </w:rPr>
        <w:t xml:space="preserve"> и невозможные; достоверные, не</w:t>
      </w:r>
      <w:r w:rsidRPr="004B30DB">
        <w:rPr>
          <w:rFonts w:ascii="Times New Roman" w:hAnsi="Times New Roman" w:cs="Times New Roman"/>
          <w:bCs/>
          <w:sz w:val="22"/>
          <w:szCs w:val="22"/>
        </w:rPr>
        <w:t>возможные и случайные события (2).</w:t>
      </w:r>
    </w:p>
    <w:p w:rsidR="006176E0" w:rsidRPr="004B30DB" w:rsidRDefault="006176E0" w:rsidP="001A1509">
      <w:pPr>
        <w:pStyle w:val="Style3"/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ab/>
      </w:r>
      <w:r w:rsidR="001408C4" w:rsidRPr="004B30DB">
        <w:rPr>
          <w:rFonts w:ascii="Times New Roman" w:hAnsi="Times New Roman" w:cs="Times New Roman"/>
          <w:bCs/>
          <w:sz w:val="22"/>
          <w:szCs w:val="22"/>
        </w:rPr>
        <w:t xml:space="preserve">Планируемые результаты изучения по теме. </w:t>
      </w:r>
    </w:p>
    <w:p w:rsidR="001408C4" w:rsidRPr="004B30DB" w:rsidRDefault="006176E0" w:rsidP="001A1509">
      <w:pPr>
        <w:pStyle w:val="Style3"/>
        <w:spacing w:line="240" w:lineRule="auto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ab/>
      </w:r>
      <w:r w:rsidR="001408C4" w:rsidRPr="004B30DB">
        <w:rPr>
          <w:rFonts w:ascii="Times New Roman" w:hAnsi="Times New Roman" w:cs="Times New Roman"/>
          <w:bCs/>
          <w:i/>
          <w:iCs/>
          <w:sz w:val="22"/>
          <w:szCs w:val="22"/>
        </w:rPr>
        <w:t>Обучающийся научится:</w:t>
      </w:r>
    </w:p>
    <w:p w:rsidR="001408C4" w:rsidRPr="004B30DB" w:rsidRDefault="001408C4" w:rsidP="000B21F5">
      <w:pPr>
        <w:pStyle w:val="Style3"/>
        <w:numPr>
          <w:ilvl w:val="0"/>
          <w:numId w:val="18"/>
        </w:numPr>
        <w:spacing w:line="240" w:lineRule="auto"/>
        <w:ind w:left="0" w:firstLine="426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>понимать вероятностный характер многих закономерностей окружающего</w:t>
      </w:r>
      <w:r w:rsidR="00D814AC" w:rsidRPr="004B30D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B30DB">
        <w:rPr>
          <w:rFonts w:ascii="Times New Roman" w:hAnsi="Times New Roman" w:cs="Times New Roman"/>
          <w:bCs/>
          <w:sz w:val="22"/>
          <w:szCs w:val="22"/>
        </w:rPr>
        <w:t>мира;</w:t>
      </w:r>
    </w:p>
    <w:p w:rsidR="001408C4" w:rsidRPr="004B30DB" w:rsidRDefault="001408C4" w:rsidP="000B21F5">
      <w:pPr>
        <w:pStyle w:val="Style3"/>
        <w:numPr>
          <w:ilvl w:val="0"/>
          <w:numId w:val="18"/>
        </w:numPr>
        <w:spacing w:line="240" w:lineRule="auto"/>
        <w:ind w:left="0" w:firstLine="426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>оценивать логическую правильность рассуждений;</w:t>
      </w:r>
    </w:p>
    <w:p w:rsidR="001408C4" w:rsidRPr="004B30DB" w:rsidRDefault="001408C4" w:rsidP="000B21F5">
      <w:pPr>
        <w:pStyle w:val="Style3"/>
        <w:numPr>
          <w:ilvl w:val="0"/>
          <w:numId w:val="18"/>
        </w:numPr>
        <w:spacing w:line="240" w:lineRule="auto"/>
        <w:ind w:left="0" w:firstLine="426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 xml:space="preserve">понимать, что вероятность наступления </w:t>
      </w:r>
      <w:r w:rsidR="00B44404" w:rsidRPr="004B30DB">
        <w:rPr>
          <w:rFonts w:ascii="Times New Roman" w:hAnsi="Times New Roman" w:cs="Times New Roman"/>
          <w:bCs/>
          <w:sz w:val="22"/>
          <w:szCs w:val="22"/>
        </w:rPr>
        <w:t>некоторых событий меняется в за</w:t>
      </w:r>
      <w:r w:rsidRPr="004B30DB">
        <w:rPr>
          <w:rFonts w:ascii="Times New Roman" w:hAnsi="Times New Roman" w:cs="Times New Roman"/>
          <w:bCs/>
          <w:sz w:val="22"/>
          <w:szCs w:val="22"/>
        </w:rPr>
        <w:t>висимости от условий, в которых они рассматриваются;</w:t>
      </w:r>
    </w:p>
    <w:p w:rsidR="001408C4" w:rsidRPr="004B30DB" w:rsidRDefault="006176E0" w:rsidP="000B21F5">
      <w:pPr>
        <w:pStyle w:val="Style3"/>
        <w:numPr>
          <w:ilvl w:val="0"/>
          <w:numId w:val="18"/>
        </w:numPr>
        <w:spacing w:line="240" w:lineRule="auto"/>
        <w:ind w:left="0" w:firstLine="426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>находить</w:t>
      </w:r>
      <w:r w:rsidR="001408C4" w:rsidRPr="004B30DB">
        <w:rPr>
          <w:rFonts w:ascii="Times New Roman" w:hAnsi="Times New Roman" w:cs="Times New Roman"/>
          <w:bCs/>
          <w:sz w:val="22"/>
          <w:szCs w:val="22"/>
        </w:rPr>
        <w:t xml:space="preserve"> в простейших случаях вероятности случайных событий.</w:t>
      </w:r>
    </w:p>
    <w:p w:rsidR="00022992" w:rsidRPr="004B30DB" w:rsidRDefault="000D00A9" w:rsidP="00022992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B30DB">
        <w:rPr>
          <w:rFonts w:ascii="Times New Roman" w:hAnsi="Times New Roman" w:cs="Times New Roman"/>
          <w:b/>
          <w:bCs/>
          <w:sz w:val="22"/>
          <w:szCs w:val="22"/>
        </w:rPr>
        <w:t>Повторение курса 5 класса. (15ч</w:t>
      </w:r>
      <w:r w:rsidR="0014009D" w:rsidRPr="004B30DB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:rsidR="00022992" w:rsidRPr="004B30DB" w:rsidRDefault="00022992" w:rsidP="00022992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4B30DB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                                               </w:t>
      </w:r>
      <w:r w:rsidRPr="004B30DB">
        <w:rPr>
          <w:sz w:val="22"/>
          <w:szCs w:val="22"/>
        </w:rPr>
        <w:t xml:space="preserve"> </w:t>
      </w:r>
      <w:r w:rsidRPr="004B30DB">
        <w:rPr>
          <w:rFonts w:ascii="Times New Roman" w:hAnsi="Times New Roman" w:cs="Times New Roman"/>
          <w:b/>
          <w:i/>
          <w:sz w:val="22"/>
          <w:szCs w:val="22"/>
          <w:u w:val="single"/>
        </w:rPr>
        <w:t>Программно - методическое  обеспечение.</w:t>
      </w:r>
    </w:p>
    <w:p w:rsidR="00022992" w:rsidRPr="004B30DB" w:rsidRDefault="00B4608F" w:rsidP="000B21F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B30DB">
        <w:rPr>
          <w:rFonts w:ascii="Times New Roman" w:hAnsi="Times New Roman" w:cs="Times New Roman"/>
        </w:rPr>
        <w:t xml:space="preserve"> Математика: учебник для 5 класса общеобразовательных</w:t>
      </w:r>
      <w:r w:rsidR="00022992" w:rsidRPr="004B30DB">
        <w:rPr>
          <w:rFonts w:ascii="Times New Roman" w:eastAsia="Calibri" w:hAnsi="Times New Roman" w:cs="Times New Roman"/>
        </w:rPr>
        <w:t xml:space="preserve"> учреждений / [С.М.Никольский, М.К.Потапов, Н.Н.Решетников, А.В.Шевк</w:t>
      </w:r>
      <w:r w:rsidRPr="004B30DB">
        <w:rPr>
          <w:rFonts w:ascii="Times New Roman" w:hAnsi="Times New Roman" w:cs="Times New Roman"/>
        </w:rPr>
        <w:t>ин].- М.: Просвещение, 2013</w:t>
      </w:r>
      <w:r w:rsidR="00022992" w:rsidRPr="004B30DB">
        <w:rPr>
          <w:rFonts w:ascii="Times New Roman" w:eastAsia="Calibri" w:hAnsi="Times New Roman" w:cs="Times New Roman"/>
        </w:rPr>
        <w:t>.</w:t>
      </w:r>
    </w:p>
    <w:p w:rsidR="00022992" w:rsidRPr="004B30DB" w:rsidRDefault="00B4608F" w:rsidP="000B21F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B30DB">
        <w:rPr>
          <w:rFonts w:ascii="Times New Roman" w:hAnsi="Times New Roman" w:cs="Times New Roman"/>
        </w:rPr>
        <w:t xml:space="preserve">Математика: Дидактические материалы для 5 класса </w:t>
      </w:r>
      <w:r w:rsidR="00022992" w:rsidRPr="004B30DB">
        <w:rPr>
          <w:rFonts w:ascii="Times New Roman" w:eastAsia="Calibri" w:hAnsi="Times New Roman" w:cs="Times New Roman"/>
        </w:rPr>
        <w:t>/ М.К.Потапов, А.В</w:t>
      </w:r>
      <w:r w:rsidRPr="004B30DB">
        <w:rPr>
          <w:rFonts w:ascii="Times New Roman" w:hAnsi="Times New Roman" w:cs="Times New Roman"/>
        </w:rPr>
        <w:t>.Шевкин. – М.: Просвещение, 2013</w:t>
      </w:r>
      <w:r w:rsidR="00022992" w:rsidRPr="004B30DB">
        <w:rPr>
          <w:rFonts w:ascii="Times New Roman" w:eastAsia="Calibri" w:hAnsi="Times New Roman" w:cs="Times New Roman"/>
        </w:rPr>
        <w:t>.</w:t>
      </w:r>
    </w:p>
    <w:p w:rsidR="00022992" w:rsidRPr="004B30DB" w:rsidRDefault="00022992" w:rsidP="000B21F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B30DB">
        <w:rPr>
          <w:rFonts w:ascii="Times New Roman" w:eastAsia="Calibri" w:hAnsi="Times New Roman" w:cs="Times New Roman"/>
        </w:rPr>
        <w:t xml:space="preserve"> Математика. Тематические тесты. 5 класс</w:t>
      </w:r>
      <w:r w:rsidR="00B4608F" w:rsidRPr="004B30DB">
        <w:rPr>
          <w:rFonts w:ascii="Times New Roman" w:hAnsi="Times New Roman" w:cs="Times New Roman"/>
        </w:rPr>
        <w:t xml:space="preserve"> </w:t>
      </w:r>
      <w:r w:rsidRPr="004B30DB">
        <w:rPr>
          <w:rFonts w:ascii="Times New Roman" w:eastAsia="Calibri" w:hAnsi="Times New Roman" w:cs="Times New Roman"/>
        </w:rPr>
        <w:t>/П.В.Чулков, Е.Ф.Шершнев, О.Ф.</w:t>
      </w:r>
      <w:r w:rsidR="00B4608F" w:rsidRPr="004B30DB">
        <w:rPr>
          <w:rFonts w:ascii="Times New Roman" w:hAnsi="Times New Roman" w:cs="Times New Roman"/>
        </w:rPr>
        <w:t xml:space="preserve"> Зарапина.-M.: Просвещение, 2013</w:t>
      </w:r>
      <w:r w:rsidRPr="004B30DB">
        <w:rPr>
          <w:rFonts w:ascii="Times New Roman" w:eastAsia="Calibri" w:hAnsi="Times New Roman" w:cs="Times New Roman"/>
        </w:rPr>
        <w:t>.</w:t>
      </w:r>
    </w:p>
    <w:p w:rsidR="00B4608F" w:rsidRPr="004B30DB" w:rsidRDefault="00022992" w:rsidP="000B21F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30DB">
        <w:rPr>
          <w:rFonts w:ascii="Times New Roman" w:eastAsia="Calibri" w:hAnsi="Times New Roman" w:cs="Times New Roman"/>
        </w:rPr>
        <w:t>Математика. Рабочая тетрадь .5 класс /М.К.Потапов, А</w:t>
      </w:r>
      <w:r w:rsidR="00B4608F" w:rsidRPr="004B30DB">
        <w:rPr>
          <w:rFonts w:ascii="Times New Roman" w:hAnsi="Times New Roman" w:cs="Times New Roman"/>
        </w:rPr>
        <w:t>.В.Шевкин.-M.: Просвещение, 2013</w:t>
      </w:r>
      <w:r w:rsidRPr="004B30DB">
        <w:rPr>
          <w:rFonts w:ascii="Times New Roman" w:eastAsia="Calibri" w:hAnsi="Times New Roman" w:cs="Times New Roman"/>
        </w:rPr>
        <w:t>.</w:t>
      </w:r>
    </w:p>
    <w:p w:rsidR="00B4608F" w:rsidRPr="004B30DB" w:rsidRDefault="00B4608F" w:rsidP="00B4608F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4B30DB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</w:t>
      </w:r>
      <w:r w:rsidRPr="004B30DB">
        <w:rPr>
          <w:rFonts w:ascii="Times New Roman" w:hAnsi="Times New Roman" w:cs="Times New Roman"/>
          <w:b/>
          <w:bCs/>
          <w:sz w:val="22"/>
          <w:szCs w:val="22"/>
          <w:u w:val="single"/>
        </w:rPr>
        <w:t>Информационно-методическое обеспечение</w:t>
      </w:r>
    </w:p>
    <w:p w:rsidR="00B4608F" w:rsidRPr="004B30DB" w:rsidRDefault="00B4608F" w:rsidP="00B4608F">
      <w:pPr>
        <w:pStyle w:val="Style3"/>
        <w:spacing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ab/>
        <w:t>Предполагается использование следующих программно-педагогических средств, реализуемых с помощью компьютера:</w:t>
      </w:r>
    </w:p>
    <w:p w:rsidR="00B4608F" w:rsidRPr="004B30DB" w:rsidRDefault="00B4608F" w:rsidP="000B21F5">
      <w:pPr>
        <w:pStyle w:val="Style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 xml:space="preserve">Математика: еженедельное учебно-методическое приложение к газете «Первое сентября», </w:t>
      </w:r>
      <w:hyperlink r:id="rId8" w:history="1">
        <w:r w:rsidRPr="004B30DB">
          <w:rPr>
            <w:rStyle w:val="a3"/>
            <w:rFonts w:ascii="Times New Roman" w:hAnsi="Times New Roman" w:cs="Times New Roman"/>
            <w:bCs/>
            <w:color w:val="auto"/>
            <w:sz w:val="22"/>
            <w:szCs w:val="22"/>
            <w:u w:val="none"/>
            <w:lang w:val="en-US"/>
          </w:rPr>
          <w:t>http</w:t>
        </w:r>
        <w:r w:rsidRPr="004B30DB">
          <w:rPr>
            <w:rStyle w:val="a3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://</w:t>
        </w:r>
        <w:r w:rsidRPr="004B30DB">
          <w:rPr>
            <w:rStyle w:val="a3"/>
            <w:rFonts w:ascii="Times New Roman" w:hAnsi="Times New Roman" w:cs="Times New Roman"/>
            <w:bCs/>
            <w:color w:val="auto"/>
            <w:sz w:val="22"/>
            <w:szCs w:val="22"/>
            <w:u w:val="none"/>
            <w:lang w:val="en-US"/>
          </w:rPr>
          <w:t>mat</w:t>
        </w:r>
        <w:r w:rsidRPr="004B30DB">
          <w:rPr>
            <w:rStyle w:val="a3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.</w:t>
        </w:r>
        <w:r w:rsidRPr="004B30DB">
          <w:rPr>
            <w:rStyle w:val="a3"/>
            <w:rFonts w:ascii="Times New Roman" w:hAnsi="Times New Roman" w:cs="Times New Roman"/>
            <w:bCs/>
            <w:color w:val="auto"/>
            <w:sz w:val="22"/>
            <w:szCs w:val="22"/>
            <w:u w:val="none"/>
            <w:lang w:val="en-US"/>
          </w:rPr>
          <w:t>lseptember</w:t>
        </w:r>
        <w:r w:rsidRPr="004B30DB">
          <w:rPr>
            <w:rStyle w:val="a3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.</w:t>
        </w:r>
        <w:r w:rsidRPr="004B30DB">
          <w:rPr>
            <w:rStyle w:val="a3"/>
            <w:rFonts w:ascii="Times New Roman" w:hAnsi="Times New Roman" w:cs="Times New Roman"/>
            <w:bCs/>
            <w:color w:val="auto"/>
            <w:sz w:val="22"/>
            <w:szCs w:val="22"/>
            <w:u w:val="none"/>
            <w:lang w:val="en-US"/>
          </w:rPr>
          <w:t>ru</w:t>
        </w:r>
      </w:hyperlink>
      <w:r w:rsidRPr="004B30DB">
        <w:rPr>
          <w:rFonts w:ascii="Times New Roman" w:hAnsi="Times New Roman" w:cs="Times New Roman"/>
          <w:bCs/>
          <w:sz w:val="22"/>
          <w:szCs w:val="22"/>
        </w:rPr>
        <w:t>.</w:t>
      </w:r>
    </w:p>
    <w:p w:rsidR="00B4608F" w:rsidRPr="004B30DB" w:rsidRDefault="00B4608F" w:rsidP="00B4608F">
      <w:pPr>
        <w:pStyle w:val="Style3"/>
        <w:spacing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ab/>
        <w:t>Для обеспечения плодотворного учебного процесса предполагается использо</w:t>
      </w:r>
      <w:r w:rsidRPr="004B30DB">
        <w:rPr>
          <w:rFonts w:ascii="Times New Roman" w:hAnsi="Times New Roman" w:cs="Times New Roman"/>
          <w:bCs/>
          <w:sz w:val="22"/>
          <w:szCs w:val="22"/>
        </w:rPr>
        <w:softHyphen/>
        <w:t>вание информации и материалов следующих интернет-ресурсов:</w:t>
      </w:r>
    </w:p>
    <w:p w:rsidR="00B4608F" w:rsidRPr="004B30DB" w:rsidRDefault="00B4608F" w:rsidP="000B21F5">
      <w:pPr>
        <w:pStyle w:val="Style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 xml:space="preserve">Министерство образования и науки РФ: </w:t>
      </w:r>
      <w:hyperlink r:id="rId9" w:history="1">
        <w:r w:rsidRPr="004B30DB">
          <w:rPr>
            <w:rStyle w:val="a3"/>
            <w:rFonts w:ascii="Times New Roman" w:hAnsi="Times New Roman" w:cs="Times New Roman"/>
            <w:bCs/>
            <w:color w:val="auto"/>
            <w:sz w:val="22"/>
            <w:szCs w:val="22"/>
            <w:u w:val="none"/>
            <w:lang w:val="en-US"/>
          </w:rPr>
          <w:t>http</w:t>
        </w:r>
        <w:r w:rsidRPr="004B30DB">
          <w:rPr>
            <w:rStyle w:val="a3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://</w:t>
        </w:r>
        <w:r w:rsidRPr="004B30DB">
          <w:rPr>
            <w:rStyle w:val="a3"/>
            <w:rFonts w:ascii="Times New Roman" w:hAnsi="Times New Roman" w:cs="Times New Roman"/>
            <w:bCs/>
            <w:color w:val="auto"/>
            <w:sz w:val="22"/>
            <w:szCs w:val="22"/>
            <w:u w:val="none"/>
            <w:lang w:val="en-US"/>
          </w:rPr>
          <w:t>www</w:t>
        </w:r>
        <w:r w:rsidRPr="004B30DB">
          <w:rPr>
            <w:rStyle w:val="a3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.</w:t>
        </w:r>
        <w:r w:rsidRPr="004B30DB">
          <w:rPr>
            <w:rStyle w:val="a3"/>
            <w:rFonts w:ascii="Times New Roman" w:hAnsi="Times New Roman" w:cs="Times New Roman"/>
            <w:bCs/>
            <w:color w:val="auto"/>
            <w:sz w:val="22"/>
            <w:szCs w:val="22"/>
            <w:u w:val="none"/>
            <w:lang w:val="en-US"/>
          </w:rPr>
          <w:t>mon</w:t>
        </w:r>
        <w:r w:rsidRPr="004B30DB">
          <w:rPr>
            <w:rStyle w:val="a3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.</w:t>
        </w:r>
        <w:r w:rsidRPr="004B30DB">
          <w:rPr>
            <w:rStyle w:val="a3"/>
            <w:rFonts w:ascii="Times New Roman" w:hAnsi="Times New Roman" w:cs="Times New Roman"/>
            <w:bCs/>
            <w:color w:val="auto"/>
            <w:sz w:val="22"/>
            <w:szCs w:val="22"/>
            <w:u w:val="none"/>
            <w:lang w:val="en-US"/>
          </w:rPr>
          <w:t>gov</w:t>
        </w:r>
        <w:r w:rsidRPr="004B30DB">
          <w:rPr>
            <w:rStyle w:val="a3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.</w:t>
        </w:r>
        <w:r w:rsidRPr="004B30DB">
          <w:rPr>
            <w:rStyle w:val="a3"/>
            <w:rFonts w:ascii="Times New Roman" w:hAnsi="Times New Roman" w:cs="Times New Roman"/>
            <w:bCs/>
            <w:color w:val="auto"/>
            <w:sz w:val="22"/>
            <w:szCs w:val="22"/>
            <w:u w:val="none"/>
            <w:lang w:val="en-US"/>
          </w:rPr>
          <w:t>ru</w:t>
        </w:r>
        <w:r w:rsidRPr="004B30DB">
          <w:rPr>
            <w:rStyle w:val="a3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/</w:t>
        </w:r>
      </w:hyperlink>
    </w:p>
    <w:p w:rsidR="00B4608F" w:rsidRPr="004B30DB" w:rsidRDefault="00B4608F" w:rsidP="000B21F5">
      <w:pPr>
        <w:pStyle w:val="Style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>Федеральное государственное учреждение «Государственный научно-исследовательский институт информационных технологий и телекоммуни</w:t>
      </w:r>
      <w:r w:rsidRPr="004B30DB">
        <w:rPr>
          <w:rFonts w:ascii="Times New Roman" w:hAnsi="Times New Roman" w:cs="Times New Roman"/>
          <w:bCs/>
          <w:sz w:val="22"/>
          <w:szCs w:val="22"/>
        </w:rPr>
        <w:softHyphen/>
        <w:t xml:space="preserve">каций»: </w:t>
      </w:r>
      <w:hyperlink r:id="rId10" w:history="1">
        <w:r w:rsidRPr="004B30DB">
          <w:rPr>
            <w:rStyle w:val="a3"/>
            <w:rFonts w:ascii="Times New Roman" w:hAnsi="Times New Roman" w:cs="Times New Roman"/>
            <w:bCs/>
            <w:color w:val="auto"/>
            <w:sz w:val="22"/>
            <w:szCs w:val="22"/>
            <w:u w:val="none"/>
            <w:lang w:val="en-US"/>
          </w:rPr>
          <w:t>http</w:t>
        </w:r>
        <w:r w:rsidRPr="004B30DB">
          <w:rPr>
            <w:rStyle w:val="a3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://</w:t>
        </w:r>
        <w:r w:rsidRPr="004B30DB">
          <w:rPr>
            <w:rStyle w:val="a3"/>
            <w:rFonts w:ascii="Times New Roman" w:hAnsi="Times New Roman" w:cs="Times New Roman"/>
            <w:bCs/>
            <w:color w:val="auto"/>
            <w:sz w:val="22"/>
            <w:szCs w:val="22"/>
            <w:u w:val="none"/>
            <w:lang w:val="en-US"/>
          </w:rPr>
          <w:t>www</w:t>
        </w:r>
      </w:hyperlink>
      <w:r w:rsidRPr="004B30DB">
        <w:rPr>
          <w:rFonts w:ascii="Times New Roman" w:hAnsi="Times New Roman" w:cs="Times New Roman"/>
          <w:bCs/>
          <w:sz w:val="22"/>
          <w:szCs w:val="22"/>
        </w:rPr>
        <w:t xml:space="preserve">. </w:t>
      </w:r>
      <w:hyperlink r:id="rId11" w:history="1">
        <w:r w:rsidRPr="004B30DB">
          <w:rPr>
            <w:rStyle w:val="a3"/>
            <w:rFonts w:ascii="Times New Roman" w:hAnsi="Times New Roman" w:cs="Times New Roman"/>
            <w:bCs/>
            <w:color w:val="auto"/>
            <w:sz w:val="22"/>
            <w:szCs w:val="22"/>
            <w:u w:val="none"/>
            <w:lang w:val="en-US"/>
          </w:rPr>
          <w:t>informika</w:t>
        </w:r>
        <w:r w:rsidRPr="004B30DB">
          <w:rPr>
            <w:rStyle w:val="a3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.</w:t>
        </w:r>
        <w:r w:rsidRPr="004B30DB">
          <w:rPr>
            <w:rStyle w:val="a3"/>
            <w:rFonts w:ascii="Times New Roman" w:hAnsi="Times New Roman" w:cs="Times New Roman"/>
            <w:bCs/>
            <w:color w:val="auto"/>
            <w:sz w:val="22"/>
            <w:szCs w:val="22"/>
            <w:u w:val="none"/>
            <w:lang w:val="en-US"/>
          </w:rPr>
          <w:t>ru</w:t>
        </w:r>
        <w:r w:rsidRPr="004B30DB">
          <w:rPr>
            <w:rStyle w:val="a3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/</w:t>
        </w:r>
      </w:hyperlink>
    </w:p>
    <w:p w:rsidR="00B4608F" w:rsidRPr="004B30DB" w:rsidRDefault="00B4608F" w:rsidP="000B21F5">
      <w:pPr>
        <w:pStyle w:val="Style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B30DB">
        <w:rPr>
          <w:rFonts w:ascii="Times New Roman" w:hAnsi="Times New Roman" w:cs="Times New Roman"/>
          <w:bCs/>
          <w:sz w:val="22"/>
          <w:szCs w:val="22"/>
        </w:rPr>
        <w:t xml:space="preserve">Тестирование </w:t>
      </w:r>
      <w:r w:rsidRPr="004B30DB">
        <w:rPr>
          <w:rFonts w:ascii="Times New Roman" w:hAnsi="Times New Roman" w:cs="Times New Roman"/>
          <w:bCs/>
          <w:sz w:val="22"/>
          <w:szCs w:val="22"/>
          <w:lang w:val="en-US"/>
        </w:rPr>
        <w:t>on</w:t>
      </w:r>
      <w:r w:rsidRPr="004B30DB">
        <w:rPr>
          <w:rFonts w:ascii="Times New Roman" w:hAnsi="Times New Roman" w:cs="Times New Roman"/>
          <w:bCs/>
          <w:sz w:val="22"/>
          <w:szCs w:val="22"/>
        </w:rPr>
        <w:t>-</w:t>
      </w:r>
      <w:r w:rsidRPr="004B30DB">
        <w:rPr>
          <w:rFonts w:ascii="Times New Roman" w:hAnsi="Times New Roman" w:cs="Times New Roman"/>
          <w:bCs/>
          <w:sz w:val="22"/>
          <w:szCs w:val="22"/>
          <w:lang w:val="en-US"/>
        </w:rPr>
        <w:t>line</w:t>
      </w:r>
      <w:r w:rsidRPr="004B30DB">
        <w:rPr>
          <w:rFonts w:ascii="Times New Roman" w:hAnsi="Times New Roman" w:cs="Times New Roman"/>
          <w:bCs/>
          <w:sz w:val="22"/>
          <w:szCs w:val="22"/>
        </w:rPr>
        <w:t xml:space="preserve">: 5-11 классы: </w:t>
      </w:r>
      <w:hyperlink r:id="rId12" w:history="1">
        <w:r w:rsidRPr="004B30DB">
          <w:rPr>
            <w:rStyle w:val="a3"/>
            <w:rFonts w:ascii="Times New Roman" w:hAnsi="Times New Roman" w:cs="Times New Roman"/>
            <w:bCs/>
            <w:color w:val="auto"/>
            <w:sz w:val="22"/>
            <w:szCs w:val="22"/>
            <w:u w:val="none"/>
            <w:lang w:val="en-US"/>
          </w:rPr>
          <w:t>http</w:t>
        </w:r>
        <w:r w:rsidRPr="004B30DB">
          <w:rPr>
            <w:rStyle w:val="a3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://</w:t>
        </w:r>
        <w:r w:rsidRPr="004B30DB">
          <w:rPr>
            <w:rStyle w:val="a3"/>
            <w:rFonts w:ascii="Times New Roman" w:hAnsi="Times New Roman" w:cs="Times New Roman"/>
            <w:bCs/>
            <w:color w:val="auto"/>
            <w:sz w:val="22"/>
            <w:szCs w:val="22"/>
            <w:u w:val="none"/>
            <w:lang w:val="en-US"/>
          </w:rPr>
          <w:t>www</w:t>
        </w:r>
        <w:r w:rsidRPr="004B30DB">
          <w:rPr>
            <w:rStyle w:val="a3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.</w:t>
        </w:r>
        <w:r w:rsidRPr="004B30DB">
          <w:rPr>
            <w:rStyle w:val="a3"/>
            <w:rFonts w:ascii="Times New Roman" w:hAnsi="Times New Roman" w:cs="Times New Roman"/>
            <w:bCs/>
            <w:color w:val="auto"/>
            <w:sz w:val="22"/>
            <w:szCs w:val="22"/>
            <w:u w:val="none"/>
            <w:lang w:val="en-US"/>
          </w:rPr>
          <w:t>kokch</w:t>
        </w:r>
        <w:r w:rsidRPr="004B30DB">
          <w:rPr>
            <w:rStyle w:val="a3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.</w:t>
        </w:r>
        <w:r w:rsidRPr="004B30DB">
          <w:rPr>
            <w:rStyle w:val="a3"/>
            <w:rFonts w:ascii="Times New Roman" w:hAnsi="Times New Roman" w:cs="Times New Roman"/>
            <w:bCs/>
            <w:color w:val="auto"/>
            <w:sz w:val="22"/>
            <w:szCs w:val="22"/>
            <w:u w:val="none"/>
            <w:lang w:val="en-US"/>
          </w:rPr>
          <w:t>kts</w:t>
        </w:r>
        <w:r w:rsidRPr="004B30DB">
          <w:rPr>
            <w:rStyle w:val="a3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.</w:t>
        </w:r>
        <w:r w:rsidRPr="004B30DB">
          <w:rPr>
            <w:rStyle w:val="a3"/>
            <w:rFonts w:ascii="Times New Roman" w:hAnsi="Times New Roman" w:cs="Times New Roman"/>
            <w:bCs/>
            <w:color w:val="auto"/>
            <w:sz w:val="22"/>
            <w:szCs w:val="22"/>
            <w:u w:val="none"/>
            <w:lang w:val="en-US"/>
          </w:rPr>
          <w:t>ru</w:t>
        </w:r>
        <w:r w:rsidRPr="004B30DB">
          <w:rPr>
            <w:rStyle w:val="a3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/</w:t>
        </w:r>
        <w:r w:rsidRPr="004B30DB">
          <w:rPr>
            <w:rStyle w:val="a3"/>
            <w:rFonts w:ascii="Times New Roman" w:hAnsi="Times New Roman" w:cs="Times New Roman"/>
            <w:bCs/>
            <w:color w:val="auto"/>
            <w:sz w:val="22"/>
            <w:szCs w:val="22"/>
            <w:u w:val="none"/>
            <w:lang w:val="en-US"/>
          </w:rPr>
          <w:t>cdo</w:t>
        </w:r>
        <w:r w:rsidRPr="004B30DB">
          <w:rPr>
            <w:rStyle w:val="a3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/</w:t>
        </w:r>
      </w:hyperlink>
    </w:p>
    <w:p w:rsidR="00E006B7" w:rsidRPr="004B30DB" w:rsidRDefault="00E006B7" w:rsidP="00E006B7">
      <w:pPr>
        <w:pStyle w:val="af0"/>
        <w:spacing w:before="100" w:beforeAutospacing="1" w:after="1"/>
        <w:jc w:val="center"/>
        <w:rPr>
          <w:b/>
          <w:sz w:val="22"/>
          <w:szCs w:val="22"/>
          <w:u w:val="single"/>
        </w:rPr>
      </w:pPr>
      <w:r w:rsidRPr="004B30DB">
        <w:rPr>
          <w:b/>
          <w:sz w:val="22"/>
          <w:szCs w:val="22"/>
          <w:u w:val="single"/>
        </w:rPr>
        <w:t>Требования к уровню подготовки учащихся 5 класса в соответствии с Государственным образовательным стандартом</w:t>
      </w:r>
    </w:p>
    <w:p w:rsidR="00E006B7" w:rsidRPr="004B30DB" w:rsidRDefault="00E006B7" w:rsidP="009D4664">
      <w:pPr>
        <w:pStyle w:val="af0"/>
        <w:spacing w:after="1"/>
        <w:rPr>
          <w:b/>
          <w:i/>
          <w:sz w:val="22"/>
          <w:szCs w:val="22"/>
        </w:rPr>
      </w:pPr>
      <w:r w:rsidRPr="004B30DB">
        <w:rPr>
          <w:b/>
          <w:i/>
          <w:sz w:val="22"/>
          <w:szCs w:val="22"/>
        </w:rPr>
        <w:t>В результате изучения курса математики в 5 классе учащиеся должны</w:t>
      </w:r>
    </w:p>
    <w:p w:rsidR="00E006B7" w:rsidRPr="004B30DB" w:rsidRDefault="00E006B7" w:rsidP="009D4664">
      <w:pPr>
        <w:pStyle w:val="af0"/>
        <w:spacing w:after="1"/>
        <w:rPr>
          <w:b/>
          <w:i/>
          <w:sz w:val="22"/>
          <w:szCs w:val="22"/>
        </w:rPr>
      </w:pPr>
      <w:r w:rsidRPr="004B30DB">
        <w:rPr>
          <w:b/>
          <w:i/>
          <w:sz w:val="22"/>
          <w:szCs w:val="22"/>
        </w:rPr>
        <w:t xml:space="preserve">знать/понимать: </w:t>
      </w:r>
    </w:p>
    <w:p w:rsidR="00E006B7" w:rsidRPr="004B30DB" w:rsidRDefault="00E006B7" w:rsidP="009D4664">
      <w:pPr>
        <w:pStyle w:val="af0"/>
        <w:numPr>
          <w:ilvl w:val="0"/>
          <w:numId w:val="38"/>
        </w:numPr>
        <w:spacing w:after="1" w:afterAutospacing="1"/>
        <w:ind w:left="284" w:firstLine="142"/>
        <w:jc w:val="both"/>
        <w:rPr>
          <w:sz w:val="22"/>
          <w:szCs w:val="22"/>
        </w:rPr>
      </w:pPr>
      <w:r w:rsidRPr="004B30DB">
        <w:rPr>
          <w:sz w:val="22"/>
          <w:szCs w:val="22"/>
        </w:rPr>
        <w:t xml:space="preserve">существо понятия алгоритма, примеры алгоритмов; </w:t>
      </w:r>
    </w:p>
    <w:p w:rsidR="00E006B7" w:rsidRPr="004B30DB" w:rsidRDefault="00E006B7" w:rsidP="000B21F5">
      <w:pPr>
        <w:pStyle w:val="af0"/>
        <w:numPr>
          <w:ilvl w:val="0"/>
          <w:numId w:val="38"/>
        </w:numPr>
        <w:spacing w:before="1" w:beforeAutospacing="1" w:after="1" w:afterAutospacing="1"/>
        <w:ind w:left="284" w:firstLine="142"/>
        <w:jc w:val="both"/>
        <w:rPr>
          <w:sz w:val="22"/>
          <w:szCs w:val="22"/>
        </w:rPr>
      </w:pPr>
      <w:r w:rsidRPr="004B30DB">
        <w:rPr>
          <w:sz w:val="22"/>
          <w:szCs w:val="22"/>
        </w:rPr>
        <w:t xml:space="preserve">как используются математические формулы и уравнения при решении математических и практических задач; </w:t>
      </w:r>
    </w:p>
    <w:p w:rsidR="00E006B7" w:rsidRPr="004B30DB" w:rsidRDefault="00E006B7" w:rsidP="009D4664">
      <w:pPr>
        <w:pStyle w:val="af0"/>
        <w:numPr>
          <w:ilvl w:val="0"/>
          <w:numId w:val="38"/>
        </w:numPr>
        <w:ind w:left="284" w:firstLine="142"/>
        <w:jc w:val="both"/>
        <w:rPr>
          <w:sz w:val="22"/>
          <w:szCs w:val="22"/>
        </w:rPr>
      </w:pPr>
      <w:r w:rsidRPr="004B30DB">
        <w:rPr>
          <w:sz w:val="22"/>
          <w:szCs w:val="22"/>
        </w:rPr>
        <w:t xml:space="preserve">каким образом геометрия возникла из практических задач землемерия; примеры геометрических объектов и утверждений о них, важных для практики; </w:t>
      </w:r>
    </w:p>
    <w:p w:rsidR="00E006B7" w:rsidRPr="004B30DB" w:rsidRDefault="00E006B7" w:rsidP="009D4664">
      <w:pPr>
        <w:pStyle w:val="af0"/>
        <w:jc w:val="both"/>
        <w:rPr>
          <w:b/>
          <w:sz w:val="22"/>
          <w:szCs w:val="22"/>
        </w:rPr>
      </w:pPr>
      <w:r w:rsidRPr="004B30DB">
        <w:rPr>
          <w:b/>
          <w:sz w:val="22"/>
          <w:szCs w:val="22"/>
        </w:rPr>
        <w:t xml:space="preserve">уметь: </w:t>
      </w:r>
    </w:p>
    <w:p w:rsidR="00E006B7" w:rsidRPr="004B30DB" w:rsidRDefault="00E006B7" w:rsidP="009D4664">
      <w:pPr>
        <w:pStyle w:val="af0"/>
        <w:numPr>
          <w:ilvl w:val="0"/>
          <w:numId w:val="38"/>
        </w:numPr>
        <w:ind w:left="284" w:firstLine="142"/>
        <w:jc w:val="both"/>
        <w:rPr>
          <w:sz w:val="22"/>
          <w:szCs w:val="22"/>
        </w:rPr>
      </w:pPr>
      <w:r w:rsidRPr="004B30DB">
        <w:rPr>
          <w:sz w:val="22"/>
          <w:szCs w:val="22"/>
        </w:rPr>
        <w:t xml:space="preserve">выполнять устно действия сложения и вычитания двузначных чисел и десятичных дробей с двумя знаками, умножение однозначных чисел, сложение и вычитание обыкновенных дробей с однозначным числителем и знаменателем; </w:t>
      </w:r>
    </w:p>
    <w:p w:rsidR="00E006B7" w:rsidRPr="004B30DB" w:rsidRDefault="00E006B7" w:rsidP="000B21F5">
      <w:pPr>
        <w:pStyle w:val="af0"/>
        <w:numPr>
          <w:ilvl w:val="0"/>
          <w:numId w:val="38"/>
        </w:numPr>
        <w:spacing w:before="1" w:beforeAutospacing="1" w:after="1" w:afterAutospacing="1"/>
        <w:ind w:left="284" w:firstLine="142"/>
        <w:jc w:val="both"/>
        <w:rPr>
          <w:sz w:val="22"/>
          <w:szCs w:val="22"/>
        </w:rPr>
      </w:pPr>
      <w:r w:rsidRPr="004B30DB">
        <w:rPr>
          <w:sz w:val="22"/>
          <w:szCs w:val="22"/>
        </w:rPr>
        <w:t xml:space="preserve">находить значение числовых выражений; </w:t>
      </w:r>
    </w:p>
    <w:p w:rsidR="00E006B7" w:rsidRPr="004B30DB" w:rsidRDefault="00E006B7" w:rsidP="000B21F5">
      <w:pPr>
        <w:pStyle w:val="af0"/>
        <w:numPr>
          <w:ilvl w:val="0"/>
          <w:numId w:val="38"/>
        </w:numPr>
        <w:spacing w:before="1" w:beforeAutospacing="1" w:after="1" w:afterAutospacing="1"/>
        <w:ind w:left="284" w:firstLine="142"/>
        <w:jc w:val="both"/>
        <w:rPr>
          <w:sz w:val="22"/>
          <w:szCs w:val="22"/>
        </w:rPr>
      </w:pPr>
      <w:r w:rsidRPr="004B30DB">
        <w:rPr>
          <w:sz w:val="22"/>
          <w:szCs w:val="22"/>
        </w:rPr>
        <w:t xml:space="preserve">округлять натуральные числа, находить приближенные значения с недостатком и с избытком; </w:t>
      </w:r>
    </w:p>
    <w:p w:rsidR="00E006B7" w:rsidRPr="004B30DB" w:rsidRDefault="00E006B7" w:rsidP="000B21F5">
      <w:pPr>
        <w:pStyle w:val="af0"/>
        <w:numPr>
          <w:ilvl w:val="0"/>
          <w:numId w:val="38"/>
        </w:numPr>
        <w:spacing w:before="1" w:beforeAutospacing="1" w:after="1" w:afterAutospacing="1"/>
        <w:ind w:left="284" w:firstLine="142"/>
        <w:jc w:val="both"/>
        <w:rPr>
          <w:sz w:val="22"/>
          <w:szCs w:val="22"/>
        </w:rPr>
      </w:pPr>
      <w:r w:rsidRPr="004B30DB">
        <w:rPr>
          <w:sz w:val="22"/>
          <w:szCs w:val="22"/>
        </w:rPr>
        <w:t xml:space="preserve">пользоваться основными единицами длины, массы, времени, скорости, площади, объема; выражать более крупные единицы через более мелкие и наоборот; </w:t>
      </w:r>
    </w:p>
    <w:p w:rsidR="00E006B7" w:rsidRPr="004B30DB" w:rsidRDefault="00E006B7" w:rsidP="000B21F5">
      <w:pPr>
        <w:pStyle w:val="af0"/>
        <w:numPr>
          <w:ilvl w:val="0"/>
          <w:numId w:val="38"/>
        </w:numPr>
        <w:spacing w:before="1" w:beforeAutospacing="1" w:after="1" w:afterAutospacing="1"/>
        <w:ind w:left="284" w:firstLine="142"/>
        <w:jc w:val="both"/>
        <w:rPr>
          <w:sz w:val="22"/>
          <w:szCs w:val="22"/>
        </w:rPr>
      </w:pPr>
      <w:r w:rsidRPr="004B30DB">
        <w:rPr>
          <w:sz w:val="22"/>
          <w:szCs w:val="22"/>
        </w:rPr>
        <w:t xml:space="preserve">решать текстовые задачи арифметическим способом, включая задачи, связанные с дробями; </w:t>
      </w:r>
    </w:p>
    <w:p w:rsidR="00E006B7" w:rsidRPr="004B30DB" w:rsidRDefault="00E006B7" w:rsidP="000B21F5">
      <w:pPr>
        <w:pStyle w:val="af0"/>
        <w:numPr>
          <w:ilvl w:val="0"/>
          <w:numId w:val="38"/>
        </w:numPr>
        <w:spacing w:before="1" w:beforeAutospacing="1" w:after="1" w:afterAutospacing="1"/>
        <w:ind w:left="284" w:firstLine="142"/>
        <w:jc w:val="both"/>
        <w:rPr>
          <w:sz w:val="22"/>
          <w:szCs w:val="22"/>
        </w:rPr>
      </w:pPr>
      <w:r w:rsidRPr="004B30DB">
        <w:rPr>
          <w:sz w:val="22"/>
          <w:szCs w:val="22"/>
        </w:rPr>
        <w:t xml:space="preserve">распознавать геометрические фигуры, различать их взаимное расположение; </w:t>
      </w:r>
    </w:p>
    <w:p w:rsidR="00E006B7" w:rsidRPr="004B30DB" w:rsidRDefault="00E006B7" w:rsidP="000B21F5">
      <w:pPr>
        <w:pStyle w:val="af0"/>
        <w:numPr>
          <w:ilvl w:val="0"/>
          <w:numId w:val="38"/>
        </w:numPr>
        <w:spacing w:before="1" w:beforeAutospacing="1" w:after="1" w:afterAutospacing="1"/>
        <w:ind w:left="284" w:firstLine="142"/>
        <w:jc w:val="both"/>
        <w:rPr>
          <w:sz w:val="22"/>
          <w:szCs w:val="22"/>
        </w:rPr>
      </w:pPr>
      <w:r w:rsidRPr="004B30DB">
        <w:rPr>
          <w:sz w:val="22"/>
          <w:szCs w:val="22"/>
        </w:rPr>
        <w:t>проводить несложные доказател</w:t>
      </w:r>
      <w:r w:rsidR="00311301" w:rsidRPr="004B30DB">
        <w:rPr>
          <w:sz w:val="22"/>
          <w:szCs w:val="22"/>
        </w:rPr>
        <w:t>ьства</w:t>
      </w:r>
      <w:r w:rsidRPr="004B30DB">
        <w:rPr>
          <w:sz w:val="22"/>
          <w:szCs w:val="22"/>
        </w:rPr>
        <w:t xml:space="preserve">; </w:t>
      </w:r>
    </w:p>
    <w:p w:rsidR="00E006B7" w:rsidRPr="004B30DB" w:rsidRDefault="00E006B7" w:rsidP="000B21F5">
      <w:pPr>
        <w:pStyle w:val="af0"/>
        <w:numPr>
          <w:ilvl w:val="0"/>
          <w:numId w:val="38"/>
        </w:numPr>
        <w:spacing w:before="1" w:beforeAutospacing="1" w:after="1" w:afterAutospacing="1"/>
        <w:ind w:left="284" w:firstLine="142"/>
        <w:jc w:val="both"/>
        <w:rPr>
          <w:sz w:val="22"/>
          <w:szCs w:val="22"/>
        </w:rPr>
      </w:pPr>
      <w:r w:rsidRPr="004B30DB">
        <w:rPr>
          <w:sz w:val="22"/>
          <w:szCs w:val="22"/>
        </w:rPr>
        <w:t xml:space="preserve">составлять таблицы, строить диаграммы; </w:t>
      </w:r>
    </w:p>
    <w:p w:rsidR="00E006B7" w:rsidRPr="00A5084B" w:rsidRDefault="00E006B7" w:rsidP="00E006B7">
      <w:pPr>
        <w:pStyle w:val="ac"/>
        <w:rPr>
          <w:rFonts w:ascii="Times New Roman" w:hAnsi="Times New Roman" w:cs="Times New Roman"/>
          <w:b/>
          <w:u w:val="single"/>
        </w:rPr>
      </w:pPr>
      <w:r w:rsidRPr="004B30DB">
        <w:rPr>
          <w:rFonts w:ascii="Times New Roman" w:hAnsi="Times New Roman" w:cs="Times New Roman"/>
          <w:b/>
          <w:i/>
        </w:rPr>
        <w:t xml:space="preserve">                                                     </w:t>
      </w:r>
      <w:r w:rsidRPr="00A5084B">
        <w:rPr>
          <w:rFonts w:ascii="Times New Roman" w:hAnsi="Times New Roman" w:cs="Times New Roman"/>
          <w:b/>
          <w:i/>
          <w:u w:val="single"/>
        </w:rPr>
        <w:t>График практической части рабочей программы.</w:t>
      </w: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2"/>
        <w:gridCol w:w="1984"/>
      </w:tblGrid>
      <w:tr w:rsidR="00E006B7" w:rsidRPr="00A5084B" w:rsidTr="00A5084B">
        <w:trPr>
          <w:trHeight w:val="240"/>
        </w:trPr>
        <w:tc>
          <w:tcPr>
            <w:tcW w:w="8112" w:type="dxa"/>
          </w:tcPr>
          <w:p w:rsidR="00E006B7" w:rsidRPr="00A5084B" w:rsidRDefault="00311301" w:rsidP="00311301">
            <w:r w:rsidRPr="00A5084B">
              <w:rPr>
                <w:rFonts w:ascii="Times New Roman" w:hAnsi="Times New Roman" w:cs="Times New Roman"/>
                <w:b/>
              </w:rPr>
              <w:t xml:space="preserve"> </w:t>
            </w:r>
            <w:r w:rsidR="00E006B7" w:rsidRPr="00A5084B">
              <w:rPr>
                <w:rFonts w:ascii="Times New Roman" w:hAnsi="Times New Roman" w:cs="Times New Roman"/>
              </w:rPr>
              <w:t>Контрольная работа №1 «Натуральные числа</w:t>
            </w:r>
            <w:r w:rsidRPr="00A5084B">
              <w:rPr>
                <w:rFonts w:ascii="Times New Roman" w:hAnsi="Times New Roman" w:cs="Times New Roman"/>
              </w:rPr>
              <w:t>.Действия с натуральн. числ.</w:t>
            </w:r>
            <w:r w:rsidR="00E006B7" w:rsidRPr="00A508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E006B7" w:rsidRPr="00A5084B" w:rsidRDefault="001A2BF7" w:rsidP="00134F68">
            <w:r w:rsidRPr="00A5084B">
              <w:t>1.10</w:t>
            </w:r>
          </w:p>
        </w:tc>
      </w:tr>
      <w:tr w:rsidR="00E006B7" w:rsidRPr="00A5084B" w:rsidTr="00A5084B">
        <w:trPr>
          <w:trHeight w:val="232"/>
        </w:trPr>
        <w:tc>
          <w:tcPr>
            <w:tcW w:w="8112" w:type="dxa"/>
          </w:tcPr>
          <w:p w:rsidR="00E006B7" w:rsidRPr="00A5084B" w:rsidRDefault="00E006B7" w:rsidP="00134F68">
            <w:pPr>
              <w:rPr>
                <w:rFonts w:ascii="Times New Roman" w:hAnsi="Times New Roman" w:cs="Times New Roman"/>
              </w:rPr>
            </w:pPr>
            <w:r w:rsidRPr="00A5084B">
              <w:rPr>
                <w:rFonts w:ascii="Times New Roman" w:hAnsi="Times New Roman" w:cs="Times New Roman"/>
              </w:rPr>
              <w:t xml:space="preserve">Контрольная работа №2 </w:t>
            </w:r>
            <w:r w:rsidRPr="00A5084B">
              <w:rPr>
                <w:rFonts w:ascii="Times New Roman" w:hAnsi="Times New Roman" w:cs="Times New Roman"/>
                <w:i/>
              </w:rPr>
              <w:t>«Вычисления с многозначными числами».</w:t>
            </w:r>
          </w:p>
        </w:tc>
        <w:tc>
          <w:tcPr>
            <w:tcW w:w="1984" w:type="dxa"/>
          </w:tcPr>
          <w:p w:rsidR="00E006B7" w:rsidRPr="00A5084B" w:rsidRDefault="001A2BF7" w:rsidP="00134F68">
            <w:pPr>
              <w:rPr>
                <w:rFonts w:ascii="Times New Roman" w:hAnsi="Times New Roman" w:cs="Times New Roman"/>
              </w:rPr>
            </w:pPr>
            <w:r w:rsidRPr="00A5084B">
              <w:rPr>
                <w:rFonts w:ascii="Times New Roman" w:hAnsi="Times New Roman" w:cs="Times New Roman"/>
              </w:rPr>
              <w:t>26.10</w:t>
            </w:r>
          </w:p>
        </w:tc>
      </w:tr>
      <w:tr w:rsidR="00E006B7" w:rsidRPr="00A5084B" w:rsidTr="00A5084B">
        <w:trPr>
          <w:trHeight w:val="238"/>
        </w:trPr>
        <w:tc>
          <w:tcPr>
            <w:tcW w:w="8112" w:type="dxa"/>
          </w:tcPr>
          <w:p w:rsidR="00E006B7" w:rsidRPr="00A5084B" w:rsidRDefault="00E006B7" w:rsidP="00311301">
            <w:pPr>
              <w:rPr>
                <w:rFonts w:ascii="Times New Roman" w:hAnsi="Times New Roman" w:cs="Times New Roman"/>
              </w:rPr>
            </w:pPr>
            <w:r w:rsidRPr="00A5084B">
              <w:rPr>
                <w:rFonts w:ascii="Times New Roman" w:hAnsi="Times New Roman" w:cs="Times New Roman"/>
              </w:rPr>
              <w:t xml:space="preserve">Контрольная работа№3 </w:t>
            </w:r>
            <w:r w:rsidRPr="00A5084B">
              <w:rPr>
                <w:rFonts w:ascii="Times New Roman" w:hAnsi="Times New Roman" w:cs="Times New Roman"/>
                <w:i/>
              </w:rPr>
              <w:t>«Измерение величин».</w:t>
            </w:r>
          </w:p>
        </w:tc>
        <w:tc>
          <w:tcPr>
            <w:tcW w:w="1984" w:type="dxa"/>
          </w:tcPr>
          <w:p w:rsidR="00E006B7" w:rsidRPr="00A5084B" w:rsidRDefault="001A2BF7" w:rsidP="00134F68">
            <w:pPr>
              <w:rPr>
                <w:rFonts w:ascii="Times New Roman" w:hAnsi="Times New Roman" w:cs="Times New Roman"/>
              </w:rPr>
            </w:pPr>
            <w:r w:rsidRPr="00A5084B">
              <w:rPr>
                <w:rFonts w:ascii="Times New Roman" w:hAnsi="Times New Roman" w:cs="Times New Roman"/>
              </w:rPr>
              <w:t>19.11</w:t>
            </w:r>
          </w:p>
        </w:tc>
      </w:tr>
      <w:tr w:rsidR="00E006B7" w:rsidRPr="00A5084B" w:rsidTr="00311301">
        <w:trPr>
          <w:trHeight w:val="399"/>
        </w:trPr>
        <w:tc>
          <w:tcPr>
            <w:tcW w:w="8112" w:type="dxa"/>
          </w:tcPr>
          <w:p w:rsidR="00E006B7" w:rsidRPr="00A5084B" w:rsidRDefault="00E006B7" w:rsidP="00311301">
            <w:pPr>
              <w:rPr>
                <w:rFonts w:ascii="Times New Roman" w:hAnsi="Times New Roman" w:cs="Times New Roman"/>
              </w:rPr>
            </w:pPr>
            <w:r w:rsidRPr="00A5084B">
              <w:rPr>
                <w:rFonts w:ascii="Times New Roman" w:hAnsi="Times New Roman" w:cs="Times New Roman"/>
              </w:rPr>
              <w:t xml:space="preserve">Контрольная работа№4 </w:t>
            </w:r>
            <w:r w:rsidRPr="00A5084B">
              <w:rPr>
                <w:rFonts w:ascii="Times New Roman" w:hAnsi="Times New Roman" w:cs="Times New Roman"/>
                <w:i/>
              </w:rPr>
              <w:t>«Геометрические фигуры».</w:t>
            </w:r>
          </w:p>
        </w:tc>
        <w:tc>
          <w:tcPr>
            <w:tcW w:w="1984" w:type="dxa"/>
          </w:tcPr>
          <w:p w:rsidR="00E006B7" w:rsidRPr="00A5084B" w:rsidRDefault="001A2BF7" w:rsidP="00134F68">
            <w:pPr>
              <w:rPr>
                <w:rFonts w:ascii="Times New Roman" w:hAnsi="Times New Roman" w:cs="Times New Roman"/>
              </w:rPr>
            </w:pPr>
            <w:r w:rsidRPr="00A5084B">
              <w:rPr>
                <w:rFonts w:ascii="Times New Roman" w:hAnsi="Times New Roman" w:cs="Times New Roman"/>
              </w:rPr>
              <w:t>9.12</w:t>
            </w:r>
          </w:p>
        </w:tc>
      </w:tr>
      <w:tr w:rsidR="00E006B7" w:rsidRPr="00A5084B" w:rsidTr="00311301">
        <w:tc>
          <w:tcPr>
            <w:tcW w:w="8112" w:type="dxa"/>
          </w:tcPr>
          <w:p w:rsidR="00E006B7" w:rsidRPr="00A5084B" w:rsidRDefault="00E006B7" w:rsidP="00311301">
            <w:pPr>
              <w:rPr>
                <w:rFonts w:ascii="Times New Roman" w:hAnsi="Times New Roman" w:cs="Times New Roman"/>
              </w:rPr>
            </w:pPr>
            <w:r w:rsidRPr="00A5084B">
              <w:rPr>
                <w:rFonts w:ascii="Times New Roman" w:hAnsi="Times New Roman" w:cs="Times New Roman"/>
              </w:rPr>
              <w:t xml:space="preserve">Контрольная работа№5 </w:t>
            </w:r>
            <w:r w:rsidRPr="00A5084B">
              <w:rPr>
                <w:rFonts w:ascii="Times New Roman" w:hAnsi="Times New Roman" w:cs="Times New Roman"/>
                <w:i/>
              </w:rPr>
              <w:t>«</w:t>
            </w:r>
            <w:r w:rsidR="00022992" w:rsidRPr="00A5084B">
              <w:rPr>
                <w:rFonts w:ascii="Times New Roman" w:hAnsi="Times New Roman" w:cs="Times New Roman"/>
                <w:i/>
              </w:rPr>
              <w:t>Делимость натуральных чисел</w:t>
            </w:r>
            <w:r w:rsidRPr="00A5084B">
              <w:rPr>
                <w:rFonts w:ascii="Times New Roman" w:hAnsi="Times New Roman" w:cs="Times New Roman"/>
                <w:i/>
              </w:rPr>
              <w:t>».</w:t>
            </w:r>
          </w:p>
        </w:tc>
        <w:tc>
          <w:tcPr>
            <w:tcW w:w="1984" w:type="dxa"/>
          </w:tcPr>
          <w:p w:rsidR="00E006B7" w:rsidRPr="00A5084B" w:rsidRDefault="001A2BF7" w:rsidP="00134F68">
            <w:pPr>
              <w:rPr>
                <w:rFonts w:ascii="Times New Roman" w:hAnsi="Times New Roman" w:cs="Times New Roman"/>
              </w:rPr>
            </w:pPr>
            <w:r w:rsidRPr="00A5084B">
              <w:rPr>
                <w:rFonts w:ascii="Times New Roman" w:hAnsi="Times New Roman" w:cs="Times New Roman"/>
              </w:rPr>
              <w:t>22.01</w:t>
            </w:r>
          </w:p>
        </w:tc>
      </w:tr>
      <w:tr w:rsidR="00E006B7" w:rsidRPr="00A5084B" w:rsidTr="00311301">
        <w:tc>
          <w:tcPr>
            <w:tcW w:w="8112" w:type="dxa"/>
          </w:tcPr>
          <w:p w:rsidR="00E006B7" w:rsidRPr="00A5084B" w:rsidRDefault="00E006B7" w:rsidP="00311301">
            <w:pPr>
              <w:rPr>
                <w:rFonts w:ascii="Times New Roman" w:hAnsi="Times New Roman" w:cs="Times New Roman"/>
              </w:rPr>
            </w:pPr>
            <w:r w:rsidRPr="00A5084B">
              <w:rPr>
                <w:rFonts w:ascii="Times New Roman" w:hAnsi="Times New Roman" w:cs="Times New Roman"/>
              </w:rPr>
              <w:t xml:space="preserve">Контрольная работа №6 </w:t>
            </w:r>
            <w:r w:rsidR="00022992" w:rsidRPr="00A5084B">
              <w:rPr>
                <w:rFonts w:ascii="Times New Roman" w:hAnsi="Times New Roman" w:cs="Times New Roman"/>
                <w:i/>
              </w:rPr>
              <w:t>«Сложение и вычитание обыкновенных дробей</w:t>
            </w:r>
            <w:r w:rsidRPr="00A5084B">
              <w:rPr>
                <w:rFonts w:ascii="Times New Roman" w:hAnsi="Times New Roman" w:cs="Times New Roman"/>
                <w:i/>
              </w:rPr>
              <w:t>».</w:t>
            </w:r>
          </w:p>
        </w:tc>
        <w:tc>
          <w:tcPr>
            <w:tcW w:w="1984" w:type="dxa"/>
          </w:tcPr>
          <w:p w:rsidR="00E006B7" w:rsidRPr="00A5084B" w:rsidRDefault="001A2BF7" w:rsidP="00134F68">
            <w:pPr>
              <w:rPr>
                <w:rFonts w:ascii="Times New Roman" w:hAnsi="Times New Roman" w:cs="Times New Roman"/>
              </w:rPr>
            </w:pPr>
            <w:r w:rsidRPr="00A5084B">
              <w:rPr>
                <w:rFonts w:ascii="Times New Roman" w:hAnsi="Times New Roman" w:cs="Times New Roman"/>
              </w:rPr>
              <w:t>1.03</w:t>
            </w:r>
          </w:p>
        </w:tc>
      </w:tr>
      <w:tr w:rsidR="00E006B7" w:rsidRPr="00A5084B" w:rsidTr="00311301">
        <w:tc>
          <w:tcPr>
            <w:tcW w:w="8112" w:type="dxa"/>
          </w:tcPr>
          <w:p w:rsidR="00E006B7" w:rsidRPr="00A5084B" w:rsidRDefault="00E006B7" w:rsidP="00311301">
            <w:pPr>
              <w:rPr>
                <w:rFonts w:ascii="Times New Roman" w:hAnsi="Times New Roman" w:cs="Times New Roman"/>
              </w:rPr>
            </w:pPr>
            <w:r w:rsidRPr="00A5084B">
              <w:rPr>
                <w:rFonts w:ascii="Times New Roman" w:hAnsi="Times New Roman" w:cs="Times New Roman"/>
              </w:rPr>
              <w:t xml:space="preserve">Контрольная работа№7 </w:t>
            </w:r>
            <w:r w:rsidR="00022992" w:rsidRPr="00A5084B">
              <w:rPr>
                <w:rFonts w:ascii="Times New Roman" w:hAnsi="Times New Roman" w:cs="Times New Roman"/>
                <w:i/>
              </w:rPr>
              <w:t>«Умножение и деление обыкновенных дробей</w:t>
            </w:r>
            <w:r w:rsidRPr="00A5084B">
              <w:rPr>
                <w:rFonts w:ascii="Times New Roman" w:hAnsi="Times New Roman" w:cs="Times New Roman"/>
                <w:i/>
              </w:rPr>
              <w:t>».</w:t>
            </w:r>
          </w:p>
        </w:tc>
        <w:tc>
          <w:tcPr>
            <w:tcW w:w="1984" w:type="dxa"/>
          </w:tcPr>
          <w:p w:rsidR="00E006B7" w:rsidRPr="00A5084B" w:rsidRDefault="001A2BF7" w:rsidP="00134F68">
            <w:pPr>
              <w:rPr>
                <w:rFonts w:ascii="Times New Roman" w:hAnsi="Times New Roman" w:cs="Times New Roman"/>
              </w:rPr>
            </w:pPr>
            <w:r w:rsidRPr="00A5084B">
              <w:rPr>
                <w:rFonts w:ascii="Times New Roman" w:hAnsi="Times New Roman" w:cs="Times New Roman"/>
              </w:rPr>
              <w:t>25.04</w:t>
            </w:r>
          </w:p>
        </w:tc>
      </w:tr>
      <w:tr w:rsidR="00E006B7" w:rsidRPr="00A5084B" w:rsidTr="00311301">
        <w:trPr>
          <w:trHeight w:val="287"/>
        </w:trPr>
        <w:tc>
          <w:tcPr>
            <w:tcW w:w="8112" w:type="dxa"/>
          </w:tcPr>
          <w:p w:rsidR="00E006B7" w:rsidRPr="00A5084B" w:rsidRDefault="00022992" w:rsidP="00311301">
            <w:pPr>
              <w:rPr>
                <w:rFonts w:ascii="Times New Roman" w:hAnsi="Times New Roman" w:cs="Times New Roman"/>
              </w:rPr>
            </w:pPr>
            <w:r w:rsidRPr="00A5084B">
              <w:rPr>
                <w:rFonts w:ascii="Times New Roman" w:hAnsi="Times New Roman" w:cs="Times New Roman"/>
              </w:rPr>
              <w:t>Итоговая контрольная работа.</w:t>
            </w:r>
          </w:p>
        </w:tc>
        <w:tc>
          <w:tcPr>
            <w:tcW w:w="1984" w:type="dxa"/>
          </w:tcPr>
          <w:p w:rsidR="00E006B7" w:rsidRPr="00A5084B" w:rsidRDefault="001A2BF7" w:rsidP="00134F68">
            <w:pPr>
              <w:rPr>
                <w:rFonts w:ascii="Times New Roman" w:hAnsi="Times New Roman" w:cs="Times New Roman"/>
              </w:rPr>
            </w:pPr>
            <w:r w:rsidRPr="00A5084B">
              <w:rPr>
                <w:rFonts w:ascii="Times New Roman" w:hAnsi="Times New Roman" w:cs="Times New Roman"/>
              </w:rPr>
              <w:t>23.05</w:t>
            </w:r>
          </w:p>
        </w:tc>
      </w:tr>
    </w:tbl>
    <w:p w:rsidR="00022992" w:rsidRPr="00A5084B" w:rsidRDefault="00022992" w:rsidP="00022992">
      <w:pPr>
        <w:rPr>
          <w:rFonts w:ascii="Times New Roman" w:hAnsi="Times New Roman" w:cs="Times New Roman"/>
          <w:b/>
          <w:u w:val="single"/>
        </w:rPr>
      </w:pPr>
      <w:r w:rsidRPr="00A5084B">
        <w:rPr>
          <w:b/>
          <w:i/>
        </w:rPr>
        <w:lastRenderedPageBreak/>
        <w:t xml:space="preserve">                                        </w:t>
      </w:r>
      <w:r w:rsidRPr="00A5084B">
        <w:rPr>
          <w:rFonts w:ascii="Times New Roman" w:hAnsi="Times New Roman" w:cs="Times New Roman"/>
          <w:b/>
          <w:u w:val="single"/>
        </w:rPr>
        <w:t>Контрольно - измерительные материалы.</w:t>
      </w:r>
    </w:p>
    <w:p w:rsidR="003C1B8D" w:rsidRPr="004B30DB" w:rsidRDefault="003C1B8D" w:rsidP="003C1B8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B30DB">
        <w:rPr>
          <w:rFonts w:ascii="Times New Roman" w:eastAsia="Times New Roman" w:hAnsi="Times New Roman" w:cs="Times New Roman"/>
          <w:b/>
          <w:color w:val="000000"/>
        </w:rPr>
        <w:t>Контрольная работа № 1</w:t>
      </w:r>
    </w:p>
    <w:p w:rsidR="003C1B8D" w:rsidRPr="004B30DB" w:rsidRDefault="003C1B8D" w:rsidP="003C1B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30DB">
        <w:rPr>
          <w:rFonts w:ascii="Times New Roman" w:eastAsia="Times New Roman" w:hAnsi="Times New Roman" w:cs="Times New Roman"/>
          <w:color w:val="000000"/>
          <w:spacing w:val="40"/>
        </w:rPr>
        <w:t>Вариант</w:t>
      </w:r>
      <w:r w:rsidRPr="004B30DB">
        <w:rPr>
          <w:rFonts w:ascii="Times New Roman" w:eastAsia="Times New Roman" w:hAnsi="Times New Roman" w:cs="Times New Roman"/>
          <w:color w:val="000000"/>
        </w:rPr>
        <w:t xml:space="preserve"> 1</w:t>
      </w:r>
    </w:p>
    <w:p w:rsidR="003C1B8D" w:rsidRPr="004B30DB" w:rsidRDefault="003C1B8D" w:rsidP="003C1B8D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B30DB">
        <w:rPr>
          <w:rFonts w:ascii="Times New Roman" w:eastAsia="Times New Roman" w:hAnsi="Times New Roman" w:cs="Times New Roman"/>
          <w:color w:val="000000"/>
        </w:rPr>
        <w:t>Сравните:</w:t>
      </w:r>
    </w:p>
    <w:p w:rsidR="003C1B8D" w:rsidRPr="004B30DB" w:rsidRDefault="003C1B8D" w:rsidP="003C1B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30DB">
        <w:rPr>
          <w:rFonts w:ascii="Times New Roman" w:eastAsia="Times New Roman" w:hAnsi="Times New Roman" w:cs="Times New Roman"/>
          <w:color w:val="000000"/>
        </w:rPr>
        <w:t>а) 10 ООО и 9999; б) 45 386 и 45 368;</w:t>
      </w:r>
    </w:p>
    <w:p w:rsidR="003C1B8D" w:rsidRPr="004B30DB" w:rsidRDefault="003C1B8D" w:rsidP="003C1B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30DB">
        <w:rPr>
          <w:rFonts w:ascii="Times New Roman" w:eastAsia="Times New Roman" w:hAnsi="Times New Roman" w:cs="Times New Roman"/>
          <w:color w:val="000000"/>
        </w:rPr>
        <w:t>в)</w:t>
      </w:r>
      <w:r w:rsidRPr="004B30DB">
        <w:rPr>
          <w:rFonts w:ascii="Times New Roman" w:eastAsia="Times New Roman" w:hAnsi="Times New Roman" w:cs="Times New Roman"/>
          <w:color w:val="000000"/>
        </w:rPr>
        <w:tab/>
        <w:t>4998 и 49 871.</w:t>
      </w:r>
    </w:p>
    <w:p w:rsidR="003C1B8D" w:rsidRPr="004B30DB" w:rsidRDefault="003C1B8D" w:rsidP="003C1B8D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B30DB">
        <w:rPr>
          <w:rFonts w:ascii="Times New Roman" w:eastAsia="Times New Roman" w:hAnsi="Times New Roman" w:cs="Times New Roman"/>
          <w:color w:val="000000"/>
        </w:rPr>
        <w:t>Вычислите: а) 4293 + 1388; б) 7524 - 2993.</w:t>
      </w:r>
    </w:p>
    <w:p w:rsidR="003C1B8D" w:rsidRPr="004B30DB" w:rsidRDefault="003C1B8D" w:rsidP="003C1B8D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B30DB">
        <w:rPr>
          <w:rFonts w:ascii="Times New Roman" w:eastAsia="Times New Roman" w:hAnsi="Times New Roman" w:cs="Times New Roman"/>
          <w:color w:val="000000"/>
        </w:rPr>
        <w:t>Вычислите удобным способом:</w:t>
      </w:r>
    </w:p>
    <w:p w:rsidR="003C1B8D" w:rsidRPr="004B30DB" w:rsidRDefault="003C1B8D" w:rsidP="003C1B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30DB">
        <w:rPr>
          <w:rFonts w:ascii="Times New Roman" w:eastAsia="Times New Roman" w:hAnsi="Times New Roman" w:cs="Times New Roman"/>
          <w:color w:val="000000"/>
        </w:rPr>
        <w:t>а) 49 • 57 + 49 • 43; б) 87 • 38 - 87 • 28.</w:t>
      </w:r>
    </w:p>
    <w:p w:rsidR="003C1B8D" w:rsidRPr="004B30DB" w:rsidRDefault="003C1B8D" w:rsidP="003C1B8D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B30DB">
        <w:rPr>
          <w:rFonts w:ascii="Times New Roman" w:eastAsia="Times New Roman" w:hAnsi="Times New Roman" w:cs="Times New Roman"/>
          <w:color w:val="000000"/>
        </w:rPr>
        <w:t>В первой бригаде 26 рабочих, во второй — на 2 рабочих больше, чем в первой, а в третьей — в 3 раза меньше рабочих, чем в первых двух бригадах вместе. Сколько всего рабочих в трех бригадах?</w:t>
      </w:r>
    </w:p>
    <w:p w:rsidR="003C1B8D" w:rsidRPr="004B30DB" w:rsidRDefault="003C1B8D" w:rsidP="003C1B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30DB">
        <w:rPr>
          <w:rFonts w:ascii="Times New Roman" w:eastAsia="Times New Roman" w:hAnsi="Times New Roman" w:cs="Times New Roman"/>
          <w:color w:val="000000"/>
        </w:rPr>
        <w:t>5*. Замените звездочки подходящими цифрами: _ *1067</w:t>
      </w:r>
    </w:p>
    <w:p w:rsidR="003C1B8D" w:rsidRPr="004B30DB" w:rsidRDefault="005062F4" w:rsidP="003C1B8D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4B30DB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</w:t>
      </w:r>
      <w:r w:rsidR="003C1B8D" w:rsidRPr="004B30DB">
        <w:rPr>
          <w:rFonts w:ascii="Times New Roman" w:eastAsia="Times New Roman" w:hAnsi="Times New Roman" w:cs="Times New Roman"/>
          <w:color w:val="000000"/>
          <w:u w:val="single"/>
        </w:rPr>
        <w:t>*0*5</w:t>
      </w:r>
    </w:p>
    <w:p w:rsidR="003C1B8D" w:rsidRPr="004B30DB" w:rsidRDefault="005062F4" w:rsidP="003C1B8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B30DB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</w:t>
      </w:r>
      <w:r w:rsidR="008F07FA" w:rsidRPr="004B30DB">
        <w:rPr>
          <w:rFonts w:ascii="Times New Roman" w:eastAsia="Times New Roman" w:hAnsi="Times New Roman" w:cs="Times New Roman"/>
          <w:color w:val="000000"/>
        </w:rPr>
        <w:t xml:space="preserve">                              1*9</w:t>
      </w:r>
      <w:r w:rsidR="003C1B8D" w:rsidRPr="004B30DB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5062F4" w:rsidRPr="004B30DB" w:rsidRDefault="003C1B8D" w:rsidP="005062F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B30DB">
        <w:rPr>
          <w:rFonts w:ascii="Times New Roman" w:eastAsia="Times New Roman" w:hAnsi="Times New Roman" w:cs="Times New Roman"/>
          <w:color w:val="000000"/>
          <w:spacing w:val="40"/>
        </w:rPr>
        <w:t>Вариант</w:t>
      </w:r>
      <w:r w:rsidRPr="004B30DB">
        <w:rPr>
          <w:rFonts w:ascii="Times New Roman" w:eastAsia="Times New Roman" w:hAnsi="Times New Roman" w:cs="Times New Roman"/>
          <w:color w:val="000000"/>
        </w:rPr>
        <w:t xml:space="preserve"> </w:t>
      </w:r>
      <w:r w:rsidR="005062F4" w:rsidRPr="004B30DB">
        <w:rPr>
          <w:rFonts w:ascii="Times New Roman" w:eastAsia="Times New Roman" w:hAnsi="Times New Roman" w:cs="Times New Roman"/>
          <w:color w:val="000000"/>
        </w:rPr>
        <w:t>2</w:t>
      </w:r>
    </w:p>
    <w:p w:rsidR="003C1B8D" w:rsidRPr="004B30DB" w:rsidRDefault="005062F4" w:rsidP="005062F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30DB">
        <w:rPr>
          <w:rFonts w:ascii="Times New Roman" w:eastAsia="Times New Roman" w:hAnsi="Times New Roman" w:cs="Times New Roman"/>
          <w:color w:val="000000"/>
        </w:rPr>
        <w:t>1.</w:t>
      </w:r>
      <w:r w:rsidR="003C1B8D" w:rsidRPr="004B30DB">
        <w:rPr>
          <w:rFonts w:ascii="Times New Roman" w:eastAsia="Times New Roman" w:hAnsi="Times New Roman" w:cs="Times New Roman"/>
          <w:color w:val="000000"/>
        </w:rPr>
        <w:t>Сравните:</w:t>
      </w:r>
    </w:p>
    <w:p w:rsidR="005062F4" w:rsidRPr="004B30DB" w:rsidRDefault="003C1B8D" w:rsidP="005062F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30DB">
        <w:rPr>
          <w:rFonts w:ascii="Times New Roman" w:eastAsia="Times New Roman" w:hAnsi="Times New Roman" w:cs="Times New Roman"/>
          <w:color w:val="000000"/>
        </w:rPr>
        <w:t>а) 8888 и 10 ООО; б) 27 956 и 27 965; в) 35 720 и 3572.</w:t>
      </w:r>
    </w:p>
    <w:p w:rsidR="003C1B8D" w:rsidRPr="004B30DB" w:rsidRDefault="005062F4" w:rsidP="005062F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30DB">
        <w:rPr>
          <w:rFonts w:ascii="Times New Roman" w:eastAsia="Times New Roman" w:hAnsi="Times New Roman" w:cs="Times New Roman"/>
          <w:color w:val="000000"/>
        </w:rPr>
        <w:t>2.</w:t>
      </w:r>
      <w:r w:rsidR="003C1B8D" w:rsidRPr="004B30DB">
        <w:rPr>
          <w:rFonts w:ascii="Times New Roman" w:eastAsia="Times New Roman" w:hAnsi="Times New Roman" w:cs="Times New Roman"/>
          <w:color w:val="000000"/>
        </w:rPr>
        <w:t>Вычислите: а) 3576 + 4983; б) 9453 - 4096.</w:t>
      </w:r>
    </w:p>
    <w:p w:rsidR="003C1B8D" w:rsidRPr="004B30DB" w:rsidRDefault="005062F4" w:rsidP="005062F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B30DB">
        <w:rPr>
          <w:rFonts w:ascii="Times New Roman" w:eastAsia="Times New Roman" w:hAnsi="Times New Roman" w:cs="Times New Roman"/>
          <w:color w:val="000000"/>
        </w:rPr>
        <w:t>3.</w:t>
      </w:r>
      <w:r w:rsidR="003C1B8D" w:rsidRPr="004B30DB">
        <w:rPr>
          <w:rFonts w:ascii="Times New Roman" w:eastAsia="Times New Roman" w:hAnsi="Times New Roman" w:cs="Times New Roman"/>
          <w:color w:val="000000"/>
        </w:rPr>
        <w:t>Вычислите удобным способом:</w:t>
      </w:r>
    </w:p>
    <w:p w:rsidR="003C1B8D" w:rsidRPr="004B30DB" w:rsidRDefault="003C1B8D" w:rsidP="003C1B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30DB">
        <w:rPr>
          <w:rFonts w:ascii="Times New Roman" w:eastAsia="Times New Roman" w:hAnsi="Times New Roman" w:cs="Times New Roman"/>
          <w:color w:val="000000"/>
        </w:rPr>
        <w:t>а)</w:t>
      </w:r>
      <w:r w:rsidRPr="004B30DB">
        <w:rPr>
          <w:rFonts w:ascii="Times New Roman" w:eastAsia="Times New Roman" w:hAnsi="Times New Roman" w:cs="Times New Roman"/>
          <w:color w:val="000000"/>
        </w:rPr>
        <w:tab/>
        <w:t>37 • 86 + 37 • 14; б) 79 • 54 — 79 • 44.</w:t>
      </w:r>
    </w:p>
    <w:p w:rsidR="003C1B8D" w:rsidRPr="004B30DB" w:rsidRDefault="005062F4" w:rsidP="005062F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B30DB">
        <w:rPr>
          <w:rFonts w:ascii="Times New Roman" w:eastAsia="Times New Roman" w:hAnsi="Times New Roman" w:cs="Times New Roman"/>
          <w:color w:val="000000"/>
        </w:rPr>
        <w:t>4.</w:t>
      </w:r>
      <w:r w:rsidR="003C1B8D" w:rsidRPr="004B30DB">
        <w:rPr>
          <w:rFonts w:ascii="Times New Roman" w:eastAsia="Times New Roman" w:hAnsi="Times New Roman" w:cs="Times New Roman"/>
          <w:color w:val="000000"/>
        </w:rPr>
        <w:t>В первом классе 35 учащихся, во втором — на 2 уча</w:t>
      </w:r>
      <w:r w:rsidR="003C1B8D" w:rsidRPr="004B30DB">
        <w:rPr>
          <w:rFonts w:ascii="Times New Roman" w:eastAsia="Times New Roman" w:hAnsi="Times New Roman" w:cs="Times New Roman"/>
          <w:color w:val="000000"/>
        </w:rPr>
        <w:softHyphen/>
        <w:t>щихся меньше, чем в первом, а в третьем — в 2 раза меньше учащихся, чем в первых двух классах вместе. Сколько всего учащихся в трех классах?</w:t>
      </w:r>
    </w:p>
    <w:p w:rsidR="003C1B8D" w:rsidRPr="004B30DB" w:rsidRDefault="003C1B8D" w:rsidP="003C1B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30DB">
        <w:rPr>
          <w:rFonts w:ascii="Times New Roman" w:eastAsia="Times New Roman" w:hAnsi="Times New Roman" w:cs="Times New Roman"/>
          <w:color w:val="000000"/>
        </w:rPr>
        <w:t xml:space="preserve">5*. Замените звездочки подходящими цифрами: _ </w:t>
      </w:r>
      <w:r w:rsidR="005062F4" w:rsidRPr="004B30DB">
        <w:rPr>
          <w:rFonts w:ascii="Times New Roman" w:eastAsia="Times New Roman" w:hAnsi="Times New Roman" w:cs="Times New Roman"/>
          <w:color w:val="000000"/>
        </w:rPr>
        <w:t xml:space="preserve"> </w:t>
      </w:r>
      <w:r w:rsidRPr="004B30DB">
        <w:rPr>
          <w:rFonts w:ascii="Times New Roman" w:eastAsia="Times New Roman" w:hAnsi="Times New Roman" w:cs="Times New Roman"/>
          <w:color w:val="000000"/>
        </w:rPr>
        <w:t>*321*</w:t>
      </w:r>
    </w:p>
    <w:p w:rsidR="003C1B8D" w:rsidRPr="004B30DB" w:rsidRDefault="005062F4" w:rsidP="003C1B8D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4B30DB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</w:t>
      </w:r>
      <w:r w:rsidR="003C1B8D" w:rsidRPr="004B30DB">
        <w:rPr>
          <w:rFonts w:ascii="Times New Roman" w:eastAsia="Times New Roman" w:hAnsi="Times New Roman" w:cs="Times New Roman"/>
          <w:color w:val="000000"/>
          <w:u w:val="single"/>
        </w:rPr>
        <w:t>*8*4</w:t>
      </w:r>
    </w:p>
    <w:p w:rsidR="003C1B8D" w:rsidRPr="004B30DB" w:rsidRDefault="005062F4" w:rsidP="003C1B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30DB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</w:t>
      </w:r>
      <w:r w:rsidR="003C1B8D" w:rsidRPr="004B30DB">
        <w:rPr>
          <w:rFonts w:ascii="Times New Roman" w:eastAsia="Times New Roman" w:hAnsi="Times New Roman" w:cs="Times New Roman"/>
          <w:color w:val="000000"/>
        </w:rPr>
        <w:t>70*82</w:t>
      </w:r>
    </w:p>
    <w:p w:rsidR="003C1B8D" w:rsidRPr="004B30DB" w:rsidRDefault="003C1B8D" w:rsidP="003C1B8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B30DB">
        <w:rPr>
          <w:rFonts w:ascii="Times New Roman" w:eastAsia="Times New Roman" w:hAnsi="Times New Roman" w:cs="Times New Roman"/>
          <w:b/>
          <w:color w:val="000000"/>
        </w:rPr>
        <w:t>Контрольная работа № 2</w:t>
      </w:r>
    </w:p>
    <w:p w:rsidR="003C1B8D" w:rsidRPr="004B30DB" w:rsidRDefault="003C1B8D" w:rsidP="003C1B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30DB">
        <w:rPr>
          <w:rFonts w:ascii="Times New Roman" w:eastAsia="Times New Roman" w:hAnsi="Times New Roman" w:cs="Times New Roman"/>
          <w:color w:val="000000"/>
          <w:spacing w:val="40"/>
        </w:rPr>
        <w:t>Вариант</w:t>
      </w:r>
      <w:r w:rsidRPr="004B30DB">
        <w:rPr>
          <w:rFonts w:ascii="Times New Roman" w:eastAsia="Times New Roman" w:hAnsi="Times New Roman" w:cs="Times New Roman"/>
          <w:color w:val="000000"/>
        </w:rPr>
        <w:t xml:space="preserve"> 1</w:t>
      </w:r>
    </w:p>
    <w:p w:rsidR="003C1B8D" w:rsidRPr="004B30DB" w:rsidRDefault="003C1B8D" w:rsidP="003C1B8D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B30DB">
        <w:rPr>
          <w:rFonts w:ascii="Times New Roman" w:eastAsia="Times New Roman" w:hAnsi="Times New Roman" w:cs="Times New Roman"/>
          <w:color w:val="000000"/>
        </w:rPr>
        <w:t>Вычислите: а) 348 • 607; б) 24 004 : 34.</w:t>
      </w:r>
    </w:p>
    <w:p w:rsidR="003C1B8D" w:rsidRPr="004B30DB" w:rsidRDefault="003C1B8D" w:rsidP="003C1B8D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B30DB">
        <w:rPr>
          <w:rFonts w:ascii="Times New Roman" w:eastAsia="Times New Roman" w:hAnsi="Times New Roman" w:cs="Times New Roman"/>
          <w:color w:val="000000"/>
        </w:rPr>
        <w:t>Выполните действия: 72 + 468 : (83 • 9 - 729).</w:t>
      </w:r>
    </w:p>
    <w:p w:rsidR="003C1B8D" w:rsidRPr="004B30DB" w:rsidRDefault="003C1B8D" w:rsidP="003C1B8D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B30DB">
        <w:rPr>
          <w:rFonts w:ascii="Times New Roman" w:eastAsia="Times New Roman" w:hAnsi="Times New Roman" w:cs="Times New Roman"/>
          <w:color w:val="000000"/>
        </w:rPr>
        <w:t xml:space="preserve">Найдите число </w:t>
      </w:r>
      <w:r w:rsidRPr="004B30D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х</w:t>
      </w:r>
      <w:r w:rsidRPr="004B30DB">
        <w:rPr>
          <w:rFonts w:ascii="Times New Roman" w:eastAsia="Times New Roman" w:hAnsi="Times New Roman" w:cs="Times New Roman"/>
          <w:color w:val="000000"/>
        </w:rPr>
        <w:t>, для которого верно равенство:</w:t>
      </w:r>
    </w:p>
    <w:p w:rsidR="003C1B8D" w:rsidRPr="004B30DB" w:rsidRDefault="003C1B8D" w:rsidP="003C1B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30DB">
        <w:rPr>
          <w:rFonts w:ascii="Times New Roman" w:eastAsia="Times New Roman" w:hAnsi="Times New Roman" w:cs="Times New Roman"/>
          <w:color w:val="000000"/>
        </w:rPr>
        <w:t>а)</w:t>
      </w:r>
      <w:r w:rsidRPr="004B30DB">
        <w:rPr>
          <w:rFonts w:ascii="Times New Roman" w:eastAsia="Times New Roman" w:hAnsi="Times New Roman" w:cs="Times New Roman"/>
          <w:color w:val="000000"/>
        </w:rPr>
        <w:tab/>
      </w:r>
      <w:r w:rsidRPr="004B30D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х</w:t>
      </w:r>
      <w:r w:rsidRPr="004B30DB">
        <w:rPr>
          <w:rFonts w:ascii="Times New Roman" w:eastAsia="Times New Roman" w:hAnsi="Times New Roman" w:cs="Times New Roman"/>
          <w:color w:val="000000"/>
        </w:rPr>
        <w:t xml:space="preserve"> : 5 = 9 (ост. 3); б) 64 : </w:t>
      </w:r>
      <w:r w:rsidRPr="004B30D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х =</w:t>
      </w:r>
      <w:r w:rsidRPr="004B30DB">
        <w:rPr>
          <w:rFonts w:ascii="Times New Roman" w:eastAsia="Times New Roman" w:hAnsi="Times New Roman" w:cs="Times New Roman"/>
          <w:color w:val="000000"/>
        </w:rPr>
        <w:t xml:space="preserve"> 12 (ост. 4).</w:t>
      </w:r>
    </w:p>
    <w:p w:rsidR="003C1B8D" w:rsidRPr="004B30DB" w:rsidRDefault="003C1B8D" w:rsidP="003C1B8D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B30DB">
        <w:rPr>
          <w:rFonts w:ascii="Times New Roman" w:eastAsia="Times New Roman" w:hAnsi="Times New Roman" w:cs="Times New Roman"/>
          <w:color w:val="000000"/>
        </w:rPr>
        <w:t>Алеша посадил в 3 раза больше деревьев, чем Саша, а вместе они посадили 24 дерева. Сколько деревьев по</w:t>
      </w:r>
      <w:r w:rsidRPr="004B30DB">
        <w:rPr>
          <w:rFonts w:ascii="Times New Roman" w:eastAsia="Times New Roman" w:hAnsi="Times New Roman" w:cs="Times New Roman"/>
          <w:color w:val="000000"/>
        </w:rPr>
        <w:softHyphen/>
        <w:t>садил каждый?</w:t>
      </w:r>
    </w:p>
    <w:p w:rsidR="003C1B8D" w:rsidRPr="004B30DB" w:rsidRDefault="003C1B8D" w:rsidP="003C1B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30DB">
        <w:rPr>
          <w:rFonts w:ascii="Times New Roman" w:eastAsia="Times New Roman" w:hAnsi="Times New Roman" w:cs="Times New Roman"/>
          <w:color w:val="000000"/>
        </w:rPr>
        <w:t>5*. Замените звездочки подходящими цифрами:</w:t>
      </w:r>
    </w:p>
    <w:p w:rsidR="003C1B8D" w:rsidRPr="004B30DB" w:rsidRDefault="003C1B8D" w:rsidP="003C1B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30DB">
        <w:rPr>
          <w:rFonts w:ascii="Times New Roman" w:eastAsia="Times New Roman" w:hAnsi="Times New Roman" w:cs="Times New Roman"/>
          <w:color w:val="000000"/>
        </w:rPr>
        <w:t>45*</w:t>
      </w:r>
    </w:p>
    <w:p w:rsidR="000C3FF2" w:rsidRPr="004B30DB" w:rsidRDefault="000C3FF2" w:rsidP="003C1B8D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4B30DB">
        <w:rPr>
          <w:rFonts w:ascii="Times New Roman" w:eastAsia="Times New Roman" w:hAnsi="Times New Roman" w:cs="Times New Roman"/>
          <w:color w:val="000000"/>
          <w:u w:val="single"/>
        </w:rPr>
        <w:t>+ **3</w:t>
      </w:r>
      <w:r w:rsidR="003C1B8D" w:rsidRPr="004B30DB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</w:p>
    <w:p w:rsidR="003C1B8D" w:rsidRPr="004B30DB" w:rsidRDefault="003C1B8D" w:rsidP="003C1B8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4B30D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'к'к'к'к'к'к</w:t>
      </w:r>
    </w:p>
    <w:p w:rsidR="000C3FF2" w:rsidRPr="004B30DB" w:rsidRDefault="000C3FF2" w:rsidP="003C1B8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C1B8D" w:rsidRPr="004B30DB" w:rsidRDefault="003C1B8D" w:rsidP="003C1B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30DB">
        <w:rPr>
          <w:rFonts w:ascii="Times New Roman" w:eastAsia="Times New Roman" w:hAnsi="Times New Roman" w:cs="Times New Roman"/>
          <w:color w:val="000000"/>
          <w:spacing w:val="40"/>
        </w:rPr>
        <w:t>Вариант</w:t>
      </w:r>
      <w:r w:rsidRPr="004B30DB">
        <w:rPr>
          <w:rFonts w:ascii="Times New Roman" w:eastAsia="Times New Roman" w:hAnsi="Times New Roman" w:cs="Times New Roman"/>
          <w:color w:val="000000"/>
        </w:rPr>
        <w:t xml:space="preserve"> 2</w:t>
      </w:r>
    </w:p>
    <w:p w:rsidR="008635D0" w:rsidRPr="004B30DB" w:rsidRDefault="003C1B8D" w:rsidP="008635D0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B30DB">
        <w:rPr>
          <w:rFonts w:ascii="Times New Roman" w:eastAsia="Times New Roman" w:hAnsi="Times New Roman" w:cs="Times New Roman"/>
          <w:color w:val="000000"/>
        </w:rPr>
        <w:t xml:space="preserve">Вычислите: </w:t>
      </w:r>
      <w:r w:rsidR="008635D0" w:rsidRPr="004B30DB">
        <w:rPr>
          <w:rFonts w:ascii="Times New Roman" w:eastAsia="Times New Roman" w:hAnsi="Times New Roman" w:cs="Times New Roman"/>
          <w:color w:val="000000"/>
        </w:rPr>
        <w:t>а) 348 • 607; б) 24 004 : 34.</w:t>
      </w:r>
    </w:p>
    <w:p w:rsidR="003C1B8D" w:rsidRPr="004B30DB" w:rsidRDefault="003C1B8D" w:rsidP="003C1B8D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B30DB">
        <w:rPr>
          <w:rFonts w:ascii="Times New Roman" w:eastAsia="Times New Roman" w:hAnsi="Times New Roman" w:cs="Times New Roman"/>
          <w:color w:val="000000"/>
        </w:rPr>
        <w:t>Выполните действия: 24 + 516 : (256 - 4 • 61).</w:t>
      </w:r>
    </w:p>
    <w:p w:rsidR="003C1B8D" w:rsidRPr="004B30DB" w:rsidRDefault="003C1B8D" w:rsidP="003C1B8D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B30DB">
        <w:rPr>
          <w:rFonts w:ascii="Times New Roman" w:eastAsia="Times New Roman" w:hAnsi="Times New Roman" w:cs="Times New Roman"/>
          <w:color w:val="000000"/>
        </w:rPr>
        <w:t xml:space="preserve">Найдите число </w:t>
      </w:r>
      <w:r w:rsidRPr="004B30D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х,</w:t>
      </w:r>
      <w:r w:rsidRPr="004B30DB">
        <w:rPr>
          <w:rFonts w:ascii="Times New Roman" w:eastAsia="Times New Roman" w:hAnsi="Times New Roman" w:cs="Times New Roman"/>
          <w:color w:val="000000"/>
        </w:rPr>
        <w:t xml:space="preserve"> для которого верно равенство:</w:t>
      </w:r>
    </w:p>
    <w:p w:rsidR="003C1B8D" w:rsidRPr="004B30DB" w:rsidRDefault="003C1B8D" w:rsidP="003C1B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30DB">
        <w:rPr>
          <w:rFonts w:ascii="Times New Roman" w:eastAsia="Times New Roman" w:hAnsi="Times New Roman" w:cs="Times New Roman"/>
          <w:color w:val="000000"/>
        </w:rPr>
        <w:t>а)</w:t>
      </w:r>
      <w:r w:rsidRPr="004B30DB">
        <w:rPr>
          <w:rFonts w:ascii="Times New Roman" w:eastAsia="Times New Roman" w:hAnsi="Times New Roman" w:cs="Times New Roman"/>
          <w:color w:val="000000"/>
        </w:rPr>
        <w:tab/>
      </w:r>
      <w:r w:rsidRPr="004B30D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х</w:t>
      </w:r>
      <w:r w:rsidRPr="004B30DB">
        <w:rPr>
          <w:rFonts w:ascii="Times New Roman" w:eastAsia="Times New Roman" w:hAnsi="Times New Roman" w:cs="Times New Roman"/>
          <w:color w:val="000000"/>
        </w:rPr>
        <w:t xml:space="preserve"> : 6 = 8 (ост. 1); б) 84 : </w:t>
      </w:r>
      <w:r w:rsidRPr="004B30D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х = 9</w:t>
      </w:r>
      <w:r w:rsidRPr="004B30DB">
        <w:rPr>
          <w:rFonts w:ascii="Times New Roman" w:eastAsia="Times New Roman" w:hAnsi="Times New Roman" w:cs="Times New Roman"/>
          <w:color w:val="000000"/>
        </w:rPr>
        <w:t xml:space="preserve"> (ост. 3).</w:t>
      </w:r>
    </w:p>
    <w:p w:rsidR="003C1B8D" w:rsidRPr="004B30DB" w:rsidRDefault="003C1B8D" w:rsidP="003C1B8D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B30DB">
        <w:rPr>
          <w:rFonts w:ascii="Times New Roman" w:eastAsia="Times New Roman" w:hAnsi="Times New Roman" w:cs="Times New Roman"/>
          <w:color w:val="000000"/>
        </w:rPr>
        <w:t>Коля надул в 4 раза больше шариков, чем Саша, а вме</w:t>
      </w:r>
      <w:r w:rsidRPr="004B30DB">
        <w:rPr>
          <w:rFonts w:ascii="Times New Roman" w:eastAsia="Times New Roman" w:hAnsi="Times New Roman" w:cs="Times New Roman"/>
          <w:color w:val="000000"/>
        </w:rPr>
        <w:softHyphen/>
        <w:t>сте они надули 20 шариков. Сколько шариков надул каждый?</w:t>
      </w:r>
    </w:p>
    <w:p w:rsidR="003C1B8D" w:rsidRPr="004B30DB" w:rsidRDefault="003C1B8D" w:rsidP="003C1B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30DB">
        <w:rPr>
          <w:rFonts w:ascii="Times New Roman" w:eastAsia="Times New Roman" w:hAnsi="Times New Roman" w:cs="Times New Roman"/>
          <w:color w:val="000000"/>
        </w:rPr>
        <w:t>5*. Замените звездочки подходящими цифрами:</w:t>
      </w:r>
    </w:p>
    <w:p w:rsidR="003C1B8D" w:rsidRPr="004B30DB" w:rsidRDefault="003C1B8D" w:rsidP="003C1B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30DB">
        <w:rPr>
          <w:rFonts w:ascii="Times New Roman" w:eastAsia="Times New Roman" w:hAnsi="Times New Roman" w:cs="Times New Roman"/>
          <w:color w:val="000000"/>
        </w:rPr>
        <w:t>62*</w:t>
      </w:r>
    </w:p>
    <w:p w:rsidR="003C1B8D" w:rsidRPr="004B30DB" w:rsidRDefault="003C1B8D" w:rsidP="003C1B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30DB">
        <w:rPr>
          <w:rFonts w:ascii="Times New Roman" w:eastAsia="Times New Roman" w:hAnsi="Times New Roman" w:cs="Times New Roman"/>
          <w:color w:val="000000"/>
        </w:rPr>
        <w:t>* 2**</w:t>
      </w:r>
    </w:p>
    <w:p w:rsidR="003C1B8D" w:rsidRPr="004B30DB" w:rsidRDefault="003C1B8D" w:rsidP="003C1B8D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4B30DB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**5 </w:t>
      </w:r>
      <w:r w:rsidRPr="004B30DB">
        <w:rPr>
          <w:rFonts w:ascii="Times New Roman" w:eastAsia="Times New Roman" w:hAnsi="Times New Roman" w:cs="Times New Roman"/>
          <w:color w:val="000000"/>
          <w:u w:val="single"/>
        </w:rPr>
        <w:t>‘</w:t>
      </w:r>
      <w:r w:rsidRPr="004B30DB">
        <w:rPr>
          <w:rFonts w:ascii="Times New Roman" w:eastAsia="Times New Roman" w:hAnsi="Times New Roman" w:cs="Times New Roman"/>
          <w:color w:val="000000"/>
          <w:u w:val="single"/>
          <w:vertAlign w:val="superscript"/>
        </w:rPr>
        <w:t>+</w:t>
      </w:r>
      <w:r w:rsidRPr="004B30DB">
        <w:rPr>
          <w:rFonts w:ascii="Times New Roman" w:eastAsia="Times New Roman" w:hAnsi="Times New Roman" w:cs="Times New Roman"/>
          <w:color w:val="000000"/>
          <w:u w:val="single"/>
        </w:rPr>
        <w:t>’ ****</w:t>
      </w:r>
    </w:p>
    <w:p w:rsidR="003C1B8D" w:rsidRPr="004B30DB" w:rsidRDefault="003C1B8D" w:rsidP="003C1B8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4B30D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'к'к'к'к'к'к</w:t>
      </w:r>
    </w:p>
    <w:p w:rsidR="003C1B8D" w:rsidRPr="004B30DB" w:rsidRDefault="003C1B8D" w:rsidP="003C1B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30DB">
        <w:rPr>
          <w:rFonts w:ascii="Century Schoolbook" w:eastAsia="Times New Roman" w:hAnsi="Century Schoolbook" w:cs="Century Schoolbook"/>
          <w:color w:val="000000"/>
        </w:rPr>
        <w:t>.</w:t>
      </w:r>
    </w:p>
    <w:p w:rsidR="003C1B8D" w:rsidRPr="004B30DB" w:rsidRDefault="003C1B8D" w:rsidP="003C1B8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B30DB">
        <w:rPr>
          <w:rFonts w:ascii="Times New Roman" w:eastAsia="Times New Roman" w:hAnsi="Times New Roman" w:cs="Times New Roman"/>
          <w:b/>
          <w:color w:val="000000"/>
        </w:rPr>
        <w:t>Контрольная работа № 3</w:t>
      </w:r>
    </w:p>
    <w:p w:rsidR="003C1B8D" w:rsidRPr="004B30DB" w:rsidRDefault="003C1B8D" w:rsidP="003C1B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30DB">
        <w:rPr>
          <w:rFonts w:ascii="Times New Roman" w:eastAsia="Times New Roman" w:hAnsi="Times New Roman" w:cs="Times New Roman"/>
          <w:color w:val="000000"/>
          <w:spacing w:val="40"/>
        </w:rPr>
        <w:t>Вариант</w:t>
      </w:r>
      <w:r w:rsidRPr="004B30DB">
        <w:rPr>
          <w:rFonts w:ascii="Times New Roman" w:eastAsia="Times New Roman" w:hAnsi="Times New Roman" w:cs="Times New Roman"/>
          <w:color w:val="000000"/>
        </w:rPr>
        <w:t xml:space="preserve"> 1</w:t>
      </w:r>
    </w:p>
    <w:p w:rsidR="003C1B8D" w:rsidRPr="004B30DB" w:rsidRDefault="000C3FF2" w:rsidP="000C3FF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B30DB">
        <w:rPr>
          <w:rFonts w:ascii="Times New Roman" w:eastAsia="Times New Roman" w:hAnsi="Times New Roman" w:cs="Times New Roman"/>
          <w:color w:val="000000"/>
        </w:rPr>
        <w:t xml:space="preserve"> </w:t>
      </w:r>
      <w:r w:rsidR="003C1B8D" w:rsidRPr="004B30DB">
        <w:rPr>
          <w:rFonts w:ascii="Times New Roman" w:eastAsia="Times New Roman" w:hAnsi="Times New Roman" w:cs="Times New Roman"/>
          <w:color w:val="000000"/>
        </w:rPr>
        <w:t>Вычислите: 20 387 : (723 - 694) + 403 • 207.</w:t>
      </w:r>
    </w:p>
    <w:p w:rsidR="003C1B8D" w:rsidRPr="004B30DB" w:rsidRDefault="000C3FF2" w:rsidP="000C3FF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B30DB">
        <w:rPr>
          <w:rFonts w:ascii="Times New Roman" w:eastAsia="Times New Roman" w:hAnsi="Times New Roman" w:cs="Times New Roman"/>
          <w:color w:val="000000"/>
        </w:rPr>
        <w:t xml:space="preserve"> 1.</w:t>
      </w:r>
      <w:r w:rsidR="003C1B8D" w:rsidRPr="004B30DB">
        <w:rPr>
          <w:rFonts w:ascii="Times New Roman" w:eastAsia="Times New Roman" w:hAnsi="Times New Roman" w:cs="Times New Roman"/>
          <w:color w:val="000000"/>
        </w:rPr>
        <w:t>На прямой отметили 6 точек. Сколько образовалось лу</w:t>
      </w:r>
      <w:r w:rsidR="003C1B8D" w:rsidRPr="004B30DB">
        <w:rPr>
          <w:rFonts w:ascii="Times New Roman" w:eastAsia="Times New Roman" w:hAnsi="Times New Roman" w:cs="Times New Roman"/>
          <w:color w:val="000000"/>
        </w:rPr>
        <w:softHyphen/>
        <w:t>чей с началом в этих точках?</w:t>
      </w:r>
    </w:p>
    <w:p w:rsidR="003C1B8D" w:rsidRPr="004B30DB" w:rsidRDefault="000C3FF2" w:rsidP="000C3FF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B30DB">
        <w:rPr>
          <w:rFonts w:ascii="Times New Roman" w:eastAsia="Times New Roman" w:hAnsi="Times New Roman" w:cs="Times New Roman"/>
          <w:color w:val="000000"/>
        </w:rPr>
        <w:t xml:space="preserve"> 2.</w:t>
      </w:r>
      <w:r w:rsidR="003C1B8D" w:rsidRPr="004B30DB">
        <w:rPr>
          <w:rFonts w:ascii="Times New Roman" w:eastAsia="Times New Roman" w:hAnsi="Times New Roman" w:cs="Times New Roman"/>
          <w:color w:val="000000"/>
        </w:rPr>
        <w:t>Выразите в сантиметрах: а) 3 м 15 см; б) 15 м 3 см.</w:t>
      </w:r>
    </w:p>
    <w:p w:rsidR="003C1B8D" w:rsidRPr="004B30DB" w:rsidRDefault="000C3FF2" w:rsidP="000C3FF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B30DB">
        <w:rPr>
          <w:rFonts w:ascii="Times New Roman" w:eastAsia="Times New Roman" w:hAnsi="Times New Roman" w:cs="Times New Roman"/>
          <w:color w:val="000000"/>
        </w:rPr>
        <w:t xml:space="preserve"> 3.</w:t>
      </w:r>
      <w:r w:rsidR="003C1B8D" w:rsidRPr="004B30DB">
        <w:rPr>
          <w:rFonts w:ascii="Times New Roman" w:eastAsia="Times New Roman" w:hAnsi="Times New Roman" w:cs="Times New Roman"/>
          <w:color w:val="000000"/>
        </w:rPr>
        <w:t xml:space="preserve">На координатном луче отметьте точки О (0), </w:t>
      </w:r>
      <w:r w:rsidR="003C1B8D" w:rsidRPr="004B30D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</w:t>
      </w:r>
      <w:r w:rsidR="003C1B8D" w:rsidRPr="004B30DB">
        <w:rPr>
          <w:rFonts w:ascii="Times New Roman" w:eastAsia="Times New Roman" w:hAnsi="Times New Roman" w:cs="Times New Roman"/>
          <w:color w:val="000000"/>
        </w:rPr>
        <w:t xml:space="preserve"> (2), </w:t>
      </w:r>
      <w:r w:rsidR="003C1B8D" w:rsidRPr="004B30D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</w:t>
      </w:r>
      <w:r w:rsidR="003C1B8D" w:rsidRPr="004B30DB">
        <w:rPr>
          <w:rFonts w:ascii="Times New Roman" w:eastAsia="Times New Roman" w:hAnsi="Times New Roman" w:cs="Times New Roman"/>
          <w:color w:val="000000"/>
        </w:rPr>
        <w:t xml:space="preserve"> (5), </w:t>
      </w:r>
      <w:r w:rsidR="003C1B8D" w:rsidRPr="004B30D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С</w:t>
      </w:r>
      <w:r w:rsidR="003C1B8D" w:rsidRPr="004B30DB">
        <w:rPr>
          <w:rFonts w:ascii="Times New Roman" w:eastAsia="Times New Roman" w:hAnsi="Times New Roman" w:cs="Times New Roman"/>
          <w:color w:val="000000"/>
        </w:rPr>
        <w:t xml:space="preserve"> (8). Какую координату имеет точка </w:t>
      </w:r>
      <w:r w:rsidR="003C1B8D" w:rsidRPr="004B30DB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/>
        </w:rPr>
        <w:t>D</w:t>
      </w:r>
      <w:r w:rsidR="003C1B8D" w:rsidRPr="004B30DB">
        <w:rPr>
          <w:rFonts w:ascii="Times New Roman" w:eastAsia="Times New Roman" w:hAnsi="Times New Roman" w:cs="Times New Roman"/>
          <w:color w:val="000000"/>
        </w:rPr>
        <w:t xml:space="preserve"> — середи</w:t>
      </w:r>
      <w:r w:rsidR="003C1B8D" w:rsidRPr="004B30DB">
        <w:rPr>
          <w:rFonts w:ascii="Times New Roman" w:eastAsia="Times New Roman" w:hAnsi="Times New Roman" w:cs="Times New Roman"/>
          <w:color w:val="000000"/>
        </w:rPr>
        <w:softHyphen/>
        <w:t xml:space="preserve">на отрезка </w:t>
      </w:r>
      <w:r w:rsidR="003C1B8D" w:rsidRPr="004B30D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АС?</w:t>
      </w:r>
      <w:r w:rsidR="003C1B8D" w:rsidRPr="004B30DB">
        <w:rPr>
          <w:rFonts w:ascii="Times New Roman" w:eastAsia="Times New Roman" w:hAnsi="Times New Roman" w:cs="Times New Roman"/>
          <w:color w:val="000000"/>
        </w:rPr>
        <w:t xml:space="preserve"> Какова длина отрезка </w:t>
      </w:r>
      <w:r w:rsidR="003C1B8D" w:rsidRPr="004B30D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АС?</w:t>
      </w:r>
    </w:p>
    <w:p w:rsidR="003C1B8D" w:rsidRPr="004B30DB" w:rsidRDefault="000C3FF2" w:rsidP="000C3FF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B30DB">
        <w:rPr>
          <w:rFonts w:ascii="Times New Roman" w:eastAsia="Times New Roman" w:hAnsi="Times New Roman" w:cs="Times New Roman"/>
          <w:color w:val="000000"/>
        </w:rPr>
        <w:lastRenderedPageBreak/>
        <w:t xml:space="preserve"> 4.</w:t>
      </w:r>
      <w:r w:rsidR="003C1B8D" w:rsidRPr="004B30DB">
        <w:rPr>
          <w:rFonts w:ascii="Times New Roman" w:eastAsia="Times New Roman" w:hAnsi="Times New Roman" w:cs="Times New Roman"/>
          <w:color w:val="000000"/>
        </w:rPr>
        <w:t>Маша знает в 4 раза больше английских слов, чем Да</w:t>
      </w:r>
      <w:r w:rsidR="003C1B8D" w:rsidRPr="004B30DB">
        <w:rPr>
          <w:rFonts w:ascii="Times New Roman" w:eastAsia="Times New Roman" w:hAnsi="Times New Roman" w:cs="Times New Roman"/>
          <w:color w:val="000000"/>
        </w:rPr>
        <w:softHyphen/>
        <w:t>ша. Даша знает на 36 английских слов меньше, чем Маша. Сколько английских слов знает каждая?</w:t>
      </w:r>
    </w:p>
    <w:p w:rsidR="003C1B8D" w:rsidRPr="004B30DB" w:rsidRDefault="000C3FF2" w:rsidP="003C1B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30DB">
        <w:rPr>
          <w:rFonts w:ascii="Times New Roman" w:eastAsia="Times New Roman" w:hAnsi="Times New Roman" w:cs="Times New Roman"/>
          <w:color w:val="000000"/>
        </w:rPr>
        <w:t>5</w:t>
      </w:r>
      <w:r w:rsidR="003C1B8D" w:rsidRPr="004B30DB">
        <w:rPr>
          <w:rFonts w:ascii="Times New Roman" w:eastAsia="Times New Roman" w:hAnsi="Times New Roman" w:cs="Times New Roman"/>
          <w:color w:val="000000"/>
        </w:rPr>
        <w:t>*. Сколькими нулями оканчивается запись произведения 25 первых натуральных чисел?</w:t>
      </w:r>
    </w:p>
    <w:p w:rsidR="003C1B8D" w:rsidRPr="004B30DB" w:rsidRDefault="003C1B8D" w:rsidP="003C1B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30DB">
        <w:rPr>
          <w:rFonts w:ascii="Times New Roman" w:eastAsia="Times New Roman" w:hAnsi="Times New Roman" w:cs="Times New Roman"/>
          <w:color w:val="000000"/>
          <w:spacing w:val="40"/>
        </w:rPr>
        <w:t>Вариант</w:t>
      </w:r>
      <w:r w:rsidRPr="004B30DB">
        <w:rPr>
          <w:rFonts w:ascii="Times New Roman" w:eastAsia="Times New Roman" w:hAnsi="Times New Roman" w:cs="Times New Roman"/>
          <w:color w:val="000000"/>
        </w:rPr>
        <w:t xml:space="preserve"> 2</w:t>
      </w:r>
    </w:p>
    <w:p w:rsidR="003C1B8D" w:rsidRPr="004B30DB" w:rsidRDefault="000C3FF2" w:rsidP="000C3FF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B30DB">
        <w:rPr>
          <w:rFonts w:ascii="Times New Roman" w:eastAsia="Times New Roman" w:hAnsi="Times New Roman" w:cs="Times New Roman"/>
          <w:color w:val="000000"/>
        </w:rPr>
        <w:t xml:space="preserve"> 1.</w:t>
      </w:r>
      <w:r w:rsidR="003C1B8D" w:rsidRPr="004B30DB">
        <w:rPr>
          <w:rFonts w:ascii="Times New Roman" w:eastAsia="Times New Roman" w:hAnsi="Times New Roman" w:cs="Times New Roman"/>
          <w:color w:val="000000"/>
        </w:rPr>
        <w:t>Вычислите: 305 204 - 11 973 : (638 - 599).</w:t>
      </w:r>
    </w:p>
    <w:p w:rsidR="003C1B8D" w:rsidRPr="004B30DB" w:rsidRDefault="000C3FF2" w:rsidP="000C3FF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B30DB">
        <w:rPr>
          <w:rFonts w:ascii="Times New Roman" w:eastAsia="Times New Roman" w:hAnsi="Times New Roman" w:cs="Times New Roman"/>
          <w:color w:val="000000"/>
        </w:rPr>
        <w:t xml:space="preserve"> 2.</w:t>
      </w:r>
      <w:r w:rsidR="003C1B8D" w:rsidRPr="004B30DB">
        <w:rPr>
          <w:rFonts w:ascii="Times New Roman" w:eastAsia="Times New Roman" w:hAnsi="Times New Roman" w:cs="Times New Roman"/>
          <w:color w:val="000000"/>
        </w:rPr>
        <w:t>На прямой отметили 5 точек. Сколько образовалось лу</w:t>
      </w:r>
      <w:r w:rsidR="003C1B8D" w:rsidRPr="004B30DB">
        <w:rPr>
          <w:rFonts w:ascii="Times New Roman" w:eastAsia="Times New Roman" w:hAnsi="Times New Roman" w:cs="Times New Roman"/>
          <w:color w:val="000000"/>
        </w:rPr>
        <w:softHyphen/>
        <w:t>чей с началом в этих точках?</w:t>
      </w:r>
    </w:p>
    <w:p w:rsidR="003C1B8D" w:rsidRPr="004B30DB" w:rsidRDefault="000C3FF2" w:rsidP="000C3FF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B30DB">
        <w:rPr>
          <w:rFonts w:ascii="Times New Roman" w:eastAsia="Times New Roman" w:hAnsi="Times New Roman" w:cs="Times New Roman"/>
          <w:color w:val="000000"/>
        </w:rPr>
        <w:t xml:space="preserve"> 3.</w:t>
      </w:r>
      <w:r w:rsidR="003C1B8D" w:rsidRPr="004B30DB">
        <w:rPr>
          <w:rFonts w:ascii="Times New Roman" w:eastAsia="Times New Roman" w:hAnsi="Times New Roman" w:cs="Times New Roman"/>
          <w:color w:val="000000"/>
        </w:rPr>
        <w:t>Выразите в сантиметрах: а) 4 м 12 см; б) 12 м 4 см.</w:t>
      </w:r>
    </w:p>
    <w:p w:rsidR="003C1B8D" w:rsidRPr="004B30DB" w:rsidRDefault="000C3FF2" w:rsidP="000C3FF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B30DB">
        <w:rPr>
          <w:rFonts w:ascii="Times New Roman" w:eastAsia="Times New Roman" w:hAnsi="Times New Roman" w:cs="Times New Roman"/>
          <w:color w:val="000000"/>
        </w:rPr>
        <w:t>4.</w:t>
      </w:r>
      <w:r w:rsidR="003C1B8D" w:rsidRPr="004B30DB">
        <w:rPr>
          <w:rFonts w:ascii="Times New Roman" w:eastAsia="Times New Roman" w:hAnsi="Times New Roman" w:cs="Times New Roman"/>
          <w:color w:val="000000"/>
        </w:rPr>
        <w:t xml:space="preserve">На координатном луче отметьте точки О (0), </w:t>
      </w:r>
      <w:r w:rsidR="003C1B8D" w:rsidRPr="004B30D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</w:t>
      </w:r>
      <w:r w:rsidR="003C1B8D" w:rsidRPr="004B30DB">
        <w:rPr>
          <w:rFonts w:ascii="Times New Roman" w:eastAsia="Times New Roman" w:hAnsi="Times New Roman" w:cs="Times New Roman"/>
          <w:color w:val="000000"/>
        </w:rPr>
        <w:t xml:space="preserve"> (4), </w:t>
      </w:r>
      <w:r w:rsidR="003C1B8D" w:rsidRPr="004B30D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</w:t>
      </w:r>
      <w:r w:rsidR="003C1B8D" w:rsidRPr="004B30DB">
        <w:rPr>
          <w:rFonts w:ascii="Times New Roman" w:eastAsia="Times New Roman" w:hAnsi="Times New Roman" w:cs="Times New Roman"/>
          <w:color w:val="000000"/>
        </w:rPr>
        <w:t xml:space="preserve"> (3), С (9). Какую координату имеет точка </w:t>
      </w:r>
      <w:r w:rsidR="003C1B8D" w:rsidRPr="004B30D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Е</w:t>
      </w:r>
      <w:r w:rsidR="003C1B8D" w:rsidRPr="004B30DB">
        <w:rPr>
          <w:rFonts w:ascii="Times New Roman" w:eastAsia="Times New Roman" w:hAnsi="Times New Roman" w:cs="Times New Roman"/>
          <w:color w:val="000000"/>
        </w:rPr>
        <w:t xml:space="preserve"> — середи</w:t>
      </w:r>
      <w:r w:rsidR="003C1B8D" w:rsidRPr="004B30DB">
        <w:rPr>
          <w:rFonts w:ascii="Times New Roman" w:eastAsia="Times New Roman" w:hAnsi="Times New Roman" w:cs="Times New Roman"/>
          <w:color w:val="000000"/>
        </w:rPr>
        <w:softHyphen/>
        <w:t xml:space="preserve">на отрезка </w:t>
      </w:r>
      <w:r w:rsidR="003C1B8D" w:rsidRPr="004B30D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ВС?</w:t>
      </w:r>
      <w:r w:rsidR="003C1B8D" w:rsidRPr="004B30DB">
        <w:rPr>
          <w:rFonts w:ascii="Times New Roman" w:eastAsia="Times New Roman" w:hAnsi="Times New Roman" w:cs="Times New Roman"/>
          <w:color w:val="000000"/>
        </w:rPr>
        <w:t xml:space="preserve"> Какова длина отрезка </w:t>
      </w:r>
      <w:r w:rsidR="003C1B8D" w:rsidRPr="004B30D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ВС?</w:t>
      </w:r>
    </w:p>
    <w:p w:rsidR="003C1B8D" w:rsidRPr="004B30DB" w:rsidRDefault="00D86F78" w:rsidP="00D86F7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B30DB">
        <w:rPr>
          <w:rFonts w:ascii="Times New Roman" w:eastAsia="Times New Roman" w:hAnsi="Times New Roman" w:cs="Times New Roman"/>
          <w:color w:val="000000"/>
        </w:rPr>
        <w:t>5.</w:t>
      </w:r>
      <w:r w:rsidR="003C1B8D" w:rsidRPr="004B30DB">
        <w:rPr>
          <w:rFonts w:ascii="Times New Roman" w:eastAsia="Times New Roman" w:hAnsi="Times New Roman" w:cs="Times New Roman"/>
          <w:color w:val="000000"/>
        </w:rPr>
        <w:t>Алеша решил в 3 раза больше задач, чем Боря. Боря решил на 12 задач меньше, чем Алеша. Сколько задач решил каждый?</w:t>
      </w:r>
    </w:p>
    <w:p w:rsidR="003C1B8D" w:rsidRPr="004B30DB" w:rsidRDefault="003C1B8D" w:rsidP="003C1B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30DB">
        <w:rPr>
          <w:rFonts w:ascii="Times New Roman" w:eastAsia="Times New Roman" w:hAnsi="Times New Roman" w:cs="Times New Roman"/>
          <w:color w:val="000000"/>
        </w:rPr>
        <w:t>6*. Сколькими нулями оканчивается запись произведения 30 первых натуральных чисел?</w:t>
      </w:r>
    </w:p>
    <w:p w:rsidR="003C1B8D" w:rsidRPr="004B30DB" w:rsidRDefault="003C1B8D" w:rsidP="003C1B8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B30DB">
        <w:rPr>
          <w:rFonts w:ascii="Times New Roman" w:eastAsia="Times New Roman" w:hAnsi="Times New Roman" w:cs="Times New Roman"/>
          <w:b/>
          <w:color w:val="000000"/>
        </w:rPr>
        <w:t>Контрольная работа № 4</w:t>
      </w:r>
    </w:p>
    <w:p w:rsidR="003C1B8D" w:rsidRPr="004B30DB" w:rsidRDefault="003C1B8D" w:rsidP="003C1B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30DB">
        <w:rPr>
          <w:rFonts w:ascii="Times New Roman" w:eastAsia="Times New Roman" w:hAnsi="Times New Roman" w:cs="Times New Roman"/>
          <w:color w:val="000000"/>
          <w:spacing w:val="40"/>
        </w:rPr>
        <w:t>Вариант</w:t>
      </w:r>
      <w:r w:rsidRPr="004B30DB">
        <w:rPr>
          <w:rFonts w:ascii="Times New Roman" w:eastAsia="Times New Roman" w:hAnsi="Times New Roman" w:cs="Times New Roman"/>
          <w:color w:val="000000"/>
        </w:rPr>
        <w:t xml:space="preserve"> 1</w:t>
      </w:r>
    </w:p>
    <w:p w:rsidR="003C1B8D" w:rsidRPr="004B30DB" w:rsidRDefault="00C20CA5" w:rsidP="00C20CA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B30DB">
        <w:rPr>
          <w:rFonts w:ascii="Times New Roman" w:eastAsia="Times New Roman" w:hAnsi="Times New Roman" w:cs="Times New Roman"/>
          <w:color w:val="000000"/>
        </w:rPr>
        <w:t xml:space="preserve"> 1.</w:t>
      </w:r>
      <w:r w:rsidR="003C1B8D" w:rsidRPr="004B30DB">
        <w:rPr>
          <w:rFonts w:ascii="Times New Roman" w:eastAsia="Times New Roman" w:hAnsi="Times New Roman" w:cs="Times New Roman"/>
          <w:color w:val="000000"/>
        </w:rPr>
        <w:t>Длина и ширина поля 800 м и 450 м. Вычислите пло</w:t>
      </w:r>
      <w:r w:rsidR="003C1B8D" w:rsidRPr="004B30DB">
        <w:rPr>
          <w:rFonts w:ascii="Times New Roman" w:eastAsia="Times New Roman" w:hAnsi="Times New Roman" w:cs="Times New Roman"/>
          <w:color w:val="000000"/>
        </w:rPr>
        <w:softHyphen/>
        <w:t>щадь поля и выразите ее в гектарах.</w:t>
      </w:r>
    </w:p>
    <w:p w:rsidR="003C1B8D" w:rsidRPr="004B30DB" w:rsidRDefault="00C20CA5" w:rsidP="00C20CA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B30DB">
        <w:rPr>
          <w:rFonts w:ascii="Times New Roman" w:eastAsia="Times New Roman" w:hAnsi="Times New Roman" w:cs="Times New Roman"/>
          <w:color w:val="000000"/>
        </w:rPr>
        <w:t xml:space="preserve"> 2.</w:t>
      </w:r>
      <w:r w:rsidR="003C1B8D" w:rsidRPr="004B30DB">
        <w:rPr>
          <w:rFonts w:ascii="Times New Roman" w:eastAsia="Times New Roman" w:hAnsi="Times New Roman" w:cs="Times New Roman"/>
          <w:color w:val="000000"/>
        </w:rPr>
        <w:t>Площадь пола комнаты 15 м</w:t>
      </w:r>
      <w:r w:rsidR="003C1B8D" w:rsidRPr="004B30DB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="003C1B8D" w:rsidRPr="004B30DB">
        <w:rPr>
          <w:rFonts w:ascii="Times New Roman" w:eastAsia="Times New Roman" w:hAnsi="Times New Roman" w:cs="Times New Roman"/>
          <w:color w:val="000000"/>
        </w:rPr>
        <w:t>, а ее высота 4 м. Каков объем комнаты?</w:t>
      </w:r>
    </w:p>
    <w:p w:rsidR="003C1B8D" w:rsidRPr="004B30DB" w:rsidRDefault="00C20CA5" w:rsidP="00C20CA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B30DB">
        <w:rPr>
          <w:rFonts w:ascii="Times New Roman" w:eastAsia="Times New Roman" w:hAnsi="Times New Roman" w:cs="Times New Roman"/>
          <w:color w:val="000000"/>
        </w:rPr>
        <w:t xml:space="preserve"> 3.</w:t>
      </w:r>
      <w:r w:rsidR="003C1B8D" w:rsidRPr="004B30DB">
        <w:rPr>
          <w:rFonts w:ascii="Times New Roman" w:eastAsia="Times New Roman" w:hAnsi="Times New Roman" w:cs="Times New Roman"/>
          <w:color w:val="000000"/>
        </w:rPr>
        <w:t>Заполните пропуски:</w:t>
      </w:r>
    </w:p>
    <w:p w:rsidR="003C1B8D" w:rsidRPr="004B30DB" w:rsidRDefault="003C1B8D" w:rsidP="003C1B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30DB">
        <w:rPr>
          <w:rFonts w:ascii="Times New Roman" w:eastAsia="Times New Roman" w:hAnsi="Times New Roman" w:cs="Times New Roman"/>
          <w:color w:val="000000"/>
        </w:rPr>
        <w:t>а)</w:t>
      </w:r>
      <w:r w:rsidRPr="004B30DB">
        <w:rPr>
          <w:rFonts w:ascii="Times New Roman" w:eastAsia="Times New Roman" w:hAnsi="Times New Roman" w:cs="Times New Roman"/>
          <w:color w:val="000000"/>
        </w:rPr>
        <w:tab/>
        <w:t>12 м</w:t>
      </w:r>
      <w:r w:rsidRPr="004B30DB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4B30DB">
        <w:rPr>
          <w:rFonts w:ascii="Times New Roman" w:eastAsia="Times New Roman" w:hAnsi="Times New Roman" w:cs="Times New Roman"/>
          <w:color w:val="000000"/>
        </w:rPr>
        <w:t xml:space="preserve"> = ... дм</w:t>
      </w:r>
      <w:r w:rsidRPr="004B30DB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4B30DB">
        <w:rPr>
          <w:rFonts w:ascii="Times New Roman" w:eastAsia="Times New Roman" w:hAnsi="Times New Roman" w:cs="Times New Roman"/>
          <w:color w:val="000000"/>
        </w:rPr>
        <w:t>;</w:t>
      </w:r>
      <w:r w:rsidRPr="004B30DB">
        <w:rPr>
          <w:rFonts w:ascii="Times New Roman" w:eastAsia="Times New Roman" w:hAnsi="Times New Roman" w:cs="Times New Roman"/>
          <w:color w:val="000000"/>
        </w:rPr>
        <w:tab/>
        <w:t>в) 200 000 см</w:t>
      </w:r>
      <w:r w:rsidRPr="004B30DB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4B30DB">
        <w:rPr>
          <w:rFonts w:ascii="Times New Roman" w:eastAsia="Times New Roman" w:hAnsi="Times New Roman" w:cs="Times New Roman"/>
          <w:color w:val="000000"/>
        </w:rPr>
        <w:t xml:space="preserve"> = ... м</w:t>
      </w:r>
      <w:r w:rsidRPr="004B30DB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4B30DB">
        <w:rPr>
          <w:rFonts w:ascii="Times New Roman" w:eastAsia="Times New Roman" w:hAnsi="Times New Roman" w:cs="Times New Roman"/>
          <w:color w:val="000000"/>
        </w:rPr>
        <w:t>;</w:t>
      </w:r>
    </w:p>
    <w:p w:rsidR="003C1B8D" w:rsidRPr="004B30DB" w:rsidRDefault="003C1B8D" w:rsidP="003C1B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30DB">
        <w:rPr>
          <w:rFonts w:ascii="Times New Roman" w:eastAsia="Times New Roman" w:hAnsi="Times New Roman" w:cs="Times New Roman"/>
          <w:color w:val="000000"/>
        </w:rPr>
        <w:t>б)</w:t>
      </w:r>
      <w:r w:rsidRPr="004B30DB">
        <w:rPr>
          <w:rFonts w:ascii="Times New Roman" w:eastAsia="Times New Roman" w:hAnsi="Times New Roman" w:cs="Times New Roman"/>
          <w:color w:val="000000"/>
        </w:rPr>
        <w:tab/>
        <w:t>13 дм</w:t>
      </w:r>
      <w:r w:rsidRPr="004B30DB"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 w:rsidRPr="004B30DB">
        <w:rPr>
          <w:rFonts w:ascii="Times New Roman" w:eastAsia="Times New Roman" w:hAnsi="Times New Roman" w:cs="Times New Roman"/>
          <w:color w:val="000000"/>
        </w:rPr>
        <w:t xml:space="preserve"> = ... см</w:t>
      </w:r>
      <w:r w:rsidRPr="004B30DB"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 w:rsidRPr="004B30DB">
        <w:rPr>
          <w:rFonts w:ascii="Times New Roman" w:eastAsia="Times New Roman" w:hAnsi="Times New Roman" w:cs="Times New Roman"/>
          <w:color w:val="000000"/>
        </w:rPr>
        <w:t>; г) 3 000 000 мм</w:t>
      </w:r>
      <w:r w:rsidRPr="004B30DB"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 w:rsidRPr="004B30DB">
        <w:rPr>
          <w:rFonts w:ascii="Times New Roman" w:eastAsia="Times New Roman" w:hAnsi="Times New Roman" w:cs="Times New Roman"/>
          <w:color w:val="000000"/>
        </w:rPr>
        <w:t xml:space="preserve"> = ... дм</w:t>
      </w:r>
      <w:r w:rsidRPr="004B30DB"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 w:rsidRPr="004B30DB">
        <w:rPr>
          <w:rFonts w:ascii="Times New Roman" w:eastAsia="Times New Roman" w:hAnsi="Times New Roman" w:cs="Times New Roman"/>
          <w:color w:val="000000"/>
        </w:rPr>
        <w:t>.</w:t>
      </w:r>
    </w:p>
    <w:p w:rsidR="003C1B8D" w:rsidRPr="004B30DB" w:rsidRDefault="00C20CA5" w:rsidP="00C20CA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B30DB">
        <w:rPr>
          <w:rFonts w:ascii="Times New Roman" w:eastAsia="Times New Roman" w:hAnsi="Times New Roman" w:cs="Times New Roman"/>
          <w:color w:val="000000"/>
        </w:rPr>
        <w:t xml:space="preserve"> 4.</w:t>
      </w:r>
      <w:r w:rsidR="003C1B8D" w:rsidRPr="004B30DB">
        <w:rPr>
          <w:rFonts w:ascii="Times New Roman" w:eastAsia="Times New Roman" w:hAnsi="Times New Roman" w:cs="Times New Roman"/>
          <w:color w:val="000000"/>
        </w:rPr>
        <w:t>Два пешехода вышли одновременно навстречу друг другу из двух сел, расстояние между которыми 30 км. Скорость одного 6 км/ч, другого 4 км/ч. Через сколько часов они встретятся?</w:t>
      </w:r>
    </w:p>
    <w:p w:rsidR="003C1B8D" w:rsidRPr="004B30DB" w:rsidRDefault="00C20CA5" w:rsidP="00C20CA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B30DB">
        <w:rPr>
          <w:rFonts w:ascii="Times New Roman" w:eastAsia="Times New Roman" w:hAnsi="Times New Roman" w:cs="Times New Roman"/>
          <w:color w:val="000000"/>
        </w:rPr>
        <w:t xml:space="preserve"> 5.</w:t>
      </w:r>
      <w:r w:rsidR="003C1B8D" w:rsidRPr="004B30DB">
        <w:rPr>
          <w:rFonts w:ascii="Times New Roman" w:eastAsia="Times New Roman" w:hAnsi="Times New Roman" w:cs="Times New Roman"/>
          <w:color w:val="000000"/>
        </w:rPr>
        <w:t>Скорость катера по течению реки равна 45 км/ч, а про</w:t>
      </w:r>
      <w:r w:rsidR="003C1B8D" w:rsidRPr="004B30DB">
        <w:rPr>
          <w:rFonts w:ascii="Times New Roman" w:eastAsia="Times New Roman" w:hAnsi="Times New Roman" w:cs="Times New Roman"/>
          <w:color w:val="000000"/>
        </w:rPr>
        <w:softHyphen/>
        <w:t>тив течения — 39 км/ч. Какова скорость катера в стоя</w:t>
      </w:r>
      <w:r w:rsidR="003C1B8D" w:rsidRPr="004B30DB">
        <w:rPr>
          <w:rFonts w:ascii="Times New Roman" w:eastAsia="Times New Roman" w:hAnsi="Times New Roman" w:cs="Times New Roman"/>
          <w:color w:val="000000"/>
        </w:rPr>
        <w:softHyphen/>
        <w:t>чей воде?</w:t>
      </w:r>
    </w:p>
    <w:p w:rsidR="003C1B8D" w:rsidRPr="004B30DB" w:rsidRDefault="00C20CA5" w:rsidP="00C20CA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B30DB">
        <w:rPr>
          <w:rFonts w:ascii="Times New Roman" w:eastAsia="Times New Roman" w:hAnsi="Times New Roman" w:cs="Times New Roman"/>
          <w:color w:val="000000"/>
          <w:vertAlign w:val="superscript"/>
        </w:rPr>
        <w:t xml:space="preserve">  </w:t>
      </w:r>
      <w:r w:rsidRPr="004B30DB">
        <w:rPr>
          <w:rFonts w:ascii="Times New Roman" w:eastAsia="Times New Roman" w:hAnsi="Times New Roman" w:cs="Times New Roman"/>
          <w:color w:val="000000"/>
        </w:rPr>
        <w:t>6</w:t>
      </w:r>
      <w:r w:rsidRPr="004B30DB">
        <w:rPr>
          <w:rFonts w:ascii="Times New Roman" w:eastAsia="Times New Roman" w:hAnsi="Times New Roman" w:cs="Times New Roman"/>
          <w:color w:val="000000"/>
          <w:vertAlign w:val="superscript"/>
        </w:rPr>
        <w:t xml:space="preserve">* </w:t>
      </w:r>
      <w:r w:rsidR="003C1B8D" w:rsidRPr="004B30DB">
        <w:rPr>
          <w:rFonts w:ascii="Times New Roman" w:eastAsia="Times New Roman" w:hAnsi="Times New Roman" w:cs="Times New Roman"/>
          <w:color w:val="000000"/>
        </w:rPr>
        <w:t>Вычислите наиболее простым способом:</w:t>
      </w:r>
    </w:p>
    <w:p w:rsidR="003C1B8D" w:rsidRPr="004B30DB" w:rsidRDefault="003C1B8D" w:rsidP="003C1B8D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bookmark0"/>
      <w:r w:rsidRPr="004B30DB">
        <w:rPr>
          <w:rFonts w:ascii="Times New Roman" w:eastAsia="Times New Roman" w:hAnsi="Times New Roman" w:cs="Times New Roman"/>
          <w:color w:val="000000"/>
        </w:rPr>
        <w:t>2001</w:t>
      </w:r>
      <w:r w:rsidRPr="004B30DB">
        <w:rPr>
          <w:rFonts w:ascii="Times New Roman" w:eastAsia="Times New Roman" w:hAnsi="Times New Roman" w:cs="Times New Roman"/>
          <w:b/>
          <w:bCs/>
          <w:color w:val="000000"/>
        </w:rPr>
        <w:t xml:space="preserve"> • </w:t>
      </w:r>
      <w:r w:rsidRPr="004B30DB">
        <w:rPr>
          <w:rFonts w:ascii="Times New Roman" w:eastAsia="Times New Roman" w:hAnsi="Times New Roman" w:cs="Times New Roman"/>
          <w:color w:val="000000"/>
        </w:rPr>
        <w:t>2000</w:t>
      </w:r>
      <w:r w:rsidRPr="004B30DB">
        <w:rPr>
          <w:rFonts w:ascii="Times New Roman" w:eastAsia="Times New Roman" w:hAnsi="Times New Roman" w:cs="Times New Roman"/>
          <w:b/>
          <w:bCs/>
          <w:color w:val="000000"/>
        </w:rPr>
        <w:t xml:space="preserve"> - </w:t>
      </w:r>
      <w:r w:rsidRPr="004B30DB">
        <w:rPr>
          <w:rFonts w:ascii="Times New Roman" w:eastAsia="Times New Roman" w:hAnsi="Times New Roman" w:cs="Times New Roman"/>
          <w:color w:val="000000"/>
        </w:rPr>
        <w:t>2000</w:t>
      </w:r>
      <w:r w:rsidRPr="004B30DB">
        <w:rPr>
          <w:rFonts w:ascii="Times New Roman" w:eastAsia="Times New Roman" w:hAnsi="Times New Roman" w:cs="Times New Roman"/>
          <w:b/>
          <w:bCs/>
          <w:color w:val="000000"/>
        </w:rPr>
        <w:t xml:space="preserve"> • </w:t>
      </w:r>
      <w:r w:rsidRPr="004B30DB">
        <w:rPr>
          <w:rFonts w:ascii="Times New Roman" w:eastAsia="Times New Roman" w:hAnsi="Times New Roman" w:cs="Times New Roman"/>
          <w:color w:val="000000"/>
        </w:rPr>
        <w:t>2000</w:t>
      </w:r>
      <w:r w:rsidRPr="004B30DB">
        <w:rPr>
          <w:rFonts w:ascii="Times New Roman" w:eastAsia="Times New Roman" w:hAnsi="Times New Roman" w:cs="Times New Roman"/>
          <w:b/>
          <w:bCs/>
          <w:color w:val="000000"/>
        </w:rPr>
        <w:t>.</w:t>
      </w:r>
      <w:bookmarkEnd w:id="0"/>
    </w:p>
    <w:p w:rsidR="003C1B8D" w:rsidRPr="004B30DB" w:rsidRDefault="003C1B8D" w:rsidP="003C1B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30DB">
        <w:rPr>
          <w:rFonts w:ascii="Times New Roman" w:eastAsia="Times New Roman" w:hAnsi="Times New Roman" w:cs="Times New Roman"/>
          <w:color w:val="000000"/>
          <w:spacing w:val="40"/>
        </w:rPr>
        <w:t>Вариант</w:t>
      </w:r>
      <w:r w:rsidRPr="004B30DB">
        <w:rPr>
          <w:rFonts w:ascii="Times New Roman" w:eastAsia="Times New Roman" w:hAnsi="Times New Roman" w:cs="Times New Roman"/>
          <w:color w:val="000000"/>
        </w:rPr>
        <w:t xml:space="preserve"> 2</w:t>
      </w:r>
    </w:p>
    <w:p w:rsidR="003C1B8D" w:rsidRPr="004B30DB" w:rsidRDefault="00C20CA5" w:rsidP="00C20CA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B30DB">
        <w:rPr>
          <w:rFonts w:ascii="Times New Roman" w:eastAsia="Times New Roman" w:hAnsi="Times New Roman" w:cs="Times New Roman"/>
          <w:color w:val="000000"/>
        </w:rPr>
        <w:t>1.</w:t>
      </w:r>
      <w:r w:rsidR="003C1B8D" w:rsidRPr="004B30DB">
        <w:rPr>
          <w:rFonts w:ascii="Times New Roman" w:eastAsia="Times New Roman" w:hAnsi="Times New Roman" w:cs="Times New Roman"/>
          <w:color w:val="000000"/>
        </w:rPr>
        <w:t>Длина и ширина участка 44 м и 25 м. Вычислите пло</w:t>
      </w:r>
      <w:r w:rsidR="003C1B8D" w:rsidRPr="004B30DB">
        <w:rPr>
          <w:rFonts w:ascii="Times New Roman" w:eastAsia="Times New Roman" w:hAnsi="Times New Roman" w:cs="Times New Roman"/>
          <w:color w:val="000000"/>
        </w:rPr>
        <w:softHyphen/>
        <w:t>щадь участка и выразите ее в арах.</w:t>
      </w:r>
    </w:p>
    <w:p w:rsidR="003C1B8D" w:rsidRPr="004B30DB" w:rsidRDefault="00C20CA5" w:rsidP="00C20CA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B30DB">
        <w:rPr>
          <w:rFonts w:ascii="Times New Roman" w:eastAsia="Times New Roman" w:hAnsi="Times New Roman" w:cs="Times New Roman"/>
          <w:color w:val="000000"/>
        </w:rPr>
        <w:t xml:space="preserve"> 2.</w:t>
      </w:r>
      <w:r w:rsidR="003C1B8D" w:rsidRPr="004B30DB">
        <w:rPr>
          <w:rFonts w:ascii="Times New Roman" w:eastAsia="Times New Roman" w:hAnsi="Times New Roman" w:cs="Times New Roman"/>
          <w:color w:val="000000"/>
        </w:rPr>
        <w:t>Площадь пола комнаты 21 м</w:t>
      </w:r>
      <w:r w:rsidR="003C1B8D" w:rsidRPr="004B30DB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="003C1B8D" w:rsidRPr="004B30DB">
        <w:rPr>
          <w:rFonts w:ascii="Times New Roman" w:eastAsia="Times New Roman" w:hAnsi="Times New Roman" w:cs="Times New Roman"/>
          <w:color w:val="000000"/>
        </w:rPr>
        <w:t>, а ее высота 3 м. Каков объем комнаты?</w:t>
      </w:r>
    </w:p>
    <w:p w:rsidR="003C1B8D" w:rsidRPr="004B30DB" w:rsidRDefault="00C20CA5" w:rsidP="00C20CA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B30DB">
        <w:rPr>
          <w:rFonts w:ascii="Times New Roman" w:eastAsia="Times New Roman" w:hAnsi="Times New Roman" w:cs="Times New Roman"/>
          <w:color w:val="000000"/>
        </w:rPr>
        <w:t xml:space="preserve"> 3.</w:t>
      </w:r>
      <w:r w:rsidR="003C1B8D" w:rsidRPr="004B30DB">
        <w:rPr>
          <w:rFonts w:ascii="Times New Roman" w:eastAsia="Times New Roman" w:hAnsi="Times New Roman" w:cs="Times New Roman"/>
          <w:color w:val="000000"/>
        </w:rPr>
        <w:t>Заполните пропуски:</w:t>
      </w:r>
    </w:p>
    <w:p w:rsidR="003C1B8D" w:rsidRPr="004B30DB" w:rsidRDefault="003C1B8D" w:rsidP="003C1B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30DB">
        <w:rPr>
          <w:rFonts w:ascii="Times New Roman" w:eastAsia="Times New Roman" w:hAnsi="Times New Roman" w:cs="Times New Roman"/>
          <w:color w:val="000000"/>
        </w:rPr>
        <w:t>а)</w:t>
      </w:r>
      <w:r w:rsidRPr="004B30DB">
        <w:rPr>
          <w:rFonts w:ascii="Times New Roman" w:eastAsia="Times New Roman" w:hAnsi="Times New Roman" w:cs="Times New Roman"/>
          <w:color w:val="000000"/>
        </w:rPr>
        <w:tab/>
        <w:t>25 м</w:t>
      </w:r>
      <w:r w:rsidRPr="004B30DB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4B30DB">
        <w:rPr>
          <w:rFonts w:ascii="Times New Roman" w:eastAsia="Times New Roman" w:hAnsi="Times New Roman" w:cs="Times New Roman"/>
          <w:color w:val="000000"/>
        </w:rPr>
        <w:t xml:space="preserve"> = ... дм</w:t>
      </w:r>
      <w:r w:rsidRPr="004B30DB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4B30DB">
        <w:rPr>
          <w:rFonts w:ascii="Times New Roman" w:eastAsia="Times New Roman" w:hAnsi="Times New Roman" w:cs="Times New Roman"/>
          <w:color w:val="000000"/>
        </w:rPr>
        <w:t>;</w:t>
      </w:r>
      <w:r w:rsidRPr="004B30DB">
        <w:rPr>
          <w:rFonts w:ascii="Times New Roman" w:eastAsia="Times New Roman" w:hAnsi="Times New Roman" w:cs="Times New Roman"/>
          <w:color w:val="000000"/>
        </w:rPr>
        <w:tab/>
        <w:t>в) 60 ООО см</w:t>
      </w:r>
      <w:r w:rsidRPr="004B30DB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4B30DB">
        <w:rPr>
          <w:rFonts w:ascii="Times New Roman" w:eastAsia="Times New Roman" w:hAnsi="Times New Roman" w:cs="Times New Roman"/>
          <w:color w:val="000000"/>
        </w:rPr>
        <w:t xml:space="preserve"> = ... м</w:t>
      </w:r>
      <w:r w:rsidRPr="004B30DB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4B30DB">
        <w:rPr>
          <w:rFonts w:ascii="Times New Roman" w:eastAsia="Times New Roman" w:hAnsi="Times New Roman" w:cs="Times New Roman"/>
          <w:color w:val="000000"/>
        </w:rPr>
        <w:t>;</w:t>
      </w:r>
    </w:p>
    <w:p w:rsidR="003C1B8D" w:rsidRPr="004B30DB" w:rsidRDefault="003C1B8D" w:rsidP="003C1B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30DB">
        <w:rPr>
          <w:rFonts w:ascii="Times New Roman" w:eastAsia="Times New Roman" w:hAnsi="Times New Roman" w:cs="Times New Roman"/>
          <w:color w:val="000000"/>
        </w:rPr>
        <w:t>б)</w:t>
      </w:r>
      <w:r w:rsidRPr="004B30DB">
        <w:rPr>
          <w:rFonts w:ascii="Times New Roman" w:eastAsia="Times New Roman" w:hAnsi="Times New Roman" w:cs="Times New Roman"/>
          <w:color w:val="000000"/>
        </w:rPr>
        <w:tab/>
        <w:t>14 дм</w:t>
      </w:r>
      <w:r w:rsidRPr="004B30DB"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 w:rsidRPr="004B30DB">
        <w:rPr>
          <w:rFonts w:ascii="Times New Roman" w:eastAsia="Times New Roman" w:hAnsi="Times New Roman" w:cs="Times New Roman"/>
          <w:color w:val="000000"/>
        </w:rPr>
        <w:t xml:space="preserve"> = ... см</w:t>
      </w:r>
      <w:r w:rsidRPr="004B30DB"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 w:rsidRPr="004B30DB">
        <w:rPr>
          <w:rFonts w:ascii="Times New Roman" w:eastAsia="Times New Roman" w:hAnsi="Times New Roman" w:cs="Times New Roman"/>
          <w:color w:val="000000"/>
        </w:rPr>
        <w:t>; г) 4 ООО ООО мм</w:t>
      </w:r>
      <w:r w:rsidRPr="004B30DB"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 w:rsidRPr="004B30DB">
        <w:rPr>
          <w:rFonts w:ascii="Times New Roman" w:eastAsia="Times New Roman" w:hAnsi="Times New Roman" w:cs="Times New Roman"/>
          <w:color w:val="000000"/>
        </w:rPr>
        <w:t xml:space="preserve"> = ... дм</w:t>
      </w:r>
      <w:r w:rsidRPr="004B30DB"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 w:rsidRPr="004B30DB">
        <w:rPr>
          <w:rFonts w:ascii="Times New Roman" w:eastAsia="Times New Roman" w:hAnsi="Times New Roman" w:cs="Times New Roman"/>
          <w:color w:val="000000"/>
        </w:rPr>
        <w:t>.</w:t>
      </w:r>
    </w:p>
    <w:p w:rsidR="003C1B8D" w:rsidRPr="004B30DB" w:rsidRDefault="00C20CA5" w:rsidP="00C20CA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B30DB">
        <w:rPr>
          <w:rFonts w:ascii="Times New Roman" w:eastAsia="Times New Roman" w:hAnsi="Times New Roman" w:cs="Times New Roman"/>
          <w:color w:val="000000"/>
        </w:rPr>
        <w:t xml:space="preserve"> 4.</w:t>
      </w:r>
      <w:r w:rsidR="003C1B8D" w:rsidRPr="004B30DB">
        <w:rPr>
          <w:rFonts w:ascii="Times New Roman" w:eastAsia="Times New Roman" w:hAnsi="Times New Roman" w:cs="Times New Roman"/>
          <w:color w:val="000000"/>
        </w:rPr>
        <w:t>Два пешехода вышли одновременно в одном направле</w:t>
      </w:r>
      <w:r w:rsidR="003C1B8D" w:rsidRPr="004B30DB">
        <w:rPr>
          <w:rFonts w:ascii="Times New Roman" w:eastAsia="Times New Roman" w:hAnsi="Times New Roman" w:cs="Times New Roman"/>
          <w:color w:val="000000"/>
        </w:rPr>
        <w:softHyphen/>
        <w:t>нии из двух сел, расстояние между которыми 6 км. Скорость первого 4 км/ч, второго — 6 км/ч. Через сколько часов второй догонит первого?</w:t>
      </w:r>
    </w:p>
    <w:p w:rsidR="003C1B8D" w:rsidRPr="004B30DB" w:rsidRDefault="00C20CA5" w:rsidP="00C20CA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B30DB">
        <w:rPr>
          <w:rFonts w:ascii="Times New Roman" w:eastAsia="Times New Roman" w:hAnsi="Times New Roman" w:cs="Times New Roman"/>
          <w:color w:val="000000"/>
        </w:rPr>
        <w:t>5.</w:t>
      </w:r>
      <w:r w:rsidR="003C1B8D" w:rsidRPr="004B30DB">
        <w:rPr>
          <w:rFonts w:ascii="Times New Roman" w:eastAsia="Times New Roman" w:hAnsi="Times New Roman" w:cs="Times New Roman"/>
          <w:color w:val="000000"/>
        </w:rPr>
        <w:t>Скорость лодки по течению реки равна 18 км/ч, а про</w:t>
      </w:r>
      <w:r w:rsidR="003C1B8D" w:rsidRPr="004B30DB">
        <w:rPr>
          <w:rFonts w:ascii="Times New Roman" w:eastAsia="Times New Roman" w:hAnsi="Times New Roman" w:cs="Times New Roman"/>
          <w:color w:val="000000"/>
        </w:rPr>
        <w:softHyphen/>
        <w:t>тив течения — 14 км/ч. Какова скорость течения реки?</w:t>
      </w:r>
    </w:p>
    <w:p w:rsidR="003C1B8D" w:rsidRPr="004B30DB" w:rsidRDefault="003C1B8D" w:rsidP="003C1B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30DB">
        <w:rPr>
          <w:rFonts w:ascii="Times New Roman" w:eastAsia="Times New Roman" w:hAnsi="Times New Roman" w:cs="Times New Roman"/>
          <w:color w:val="000000"/>
        </w:rPr>
        <w:t>6*. Вычислите наиболее простым способом:</w:t>
      </w:r>
    </w:p>
    <w:p w:rsidR="003C1B8D" w:rsidRPr="004B30DB" w:rsidRDefault="003C1B8D" w:rsidP="003C1B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30DB">
        <w:rPr>
          <w:rFonts w:ascii="Times New Roman" w:eastAsia="Times New Roman" w:hAnsi="Times New Roman" w:cs="Times New Roman"/>
          <w:color w:val="000000"/>
        </w:rPr>
        <w:t>2001 • 2000 - 2001 • 1999.</w:t>
      </w:r>
    </w:p>
    <w:p w:rsidR="003C1B8D" w:rsidRPr="004B30DB" w:rsidRDefault="003C1B8D" w:rsidP="003C1B8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B30DB">
        <w:rPr>
          <w:rFonts w:ascii="Times New Roman" w:eastAsia="Times New Roman" w:hAnsi="Times New Roman" w:cs="Times New Roman"/>
          <w:b/>
          <w:color w:val="000000"/>
        </w:rPr>
        <w:t>Контрольная работа № 5</w:t>
      </w:r>
    </w:p>
    <w:p w:rsidR="003C1B8D" w:rsidRPr="004B30DB" w:rsidRDefault="003C1B8D" w:rsidP="003C1B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30DB">
        <w:rPr>
          <w:rFonts w:ascii="Times New Roman" w:eastAsia="Times New Roman" w:hAnsi="Times New Roman" w:cs="Times New Roman"/>
          <w:color w:val="000000"/>
          <w:spacing w:val="40"/>
        </w:rPr>
        <w:t>Вариант</w:t>
      </w:r>
      <w:r w:rsidRPr="004B30DB">
        <w:rPr>
          <w:rFonts w:ascii="Times New Roman" w:eastAsia="Times New Roman" w:hAnsi="Times New Roman" w:cs="Times New Roman"/>
          <w:color w:val="000000"/>
        </w:rPr>
        <w:t xml:space="preserve"> 1</w:t>
      </w:r>
    </w:p>
    <w:p w:rsidR="003C1B8D" w:rsidRPr="004B30DB" w:rsidRDefault="00C20CA5" w:rsidP="00C20CA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B30DB">
        <w:rPr>
          <w:rFonts w:ascii="Times New Roman" w:eastAsia="Times New Roman" w:hAnsi="Times New Roman" w:cs="Times New Roman"/>
          <w:color w:val="000000"/>
        </w:rPr>
        <w:t xml:space="preserve"> 1.</w:t>
      </w:r>
      <w:r w:rsidR="003C1B8D" w:rsidRPr="004B30DB">
        <w:rPr>
          <w:rFonts w:ascii="Times New Roman" w:eastAsia="Times New Roman" w:hAnsi="Times New Roman" w:cs="Times New Roman"/>
          <w:color w:val="000000"/>
        </w:rPr>
        <w:t>Какие из чисел:</w:t>
      </w:r>
    </w:p>
    <w:p w:rsidR="003C1B8D" w:rsidRPr="004B30DB" w:rsidRDefault="00311301" w:rsidP="003C1B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30DB">
        <w:rPr>
          <w:rFonts w:ascii="Times New Roman" w:eastAsia="Times New Roman" w:hAnsi="Times New Roman" w:cs="Times New Roman"/>
          <w:color w:val="000000"/>
        </w:rPr>
        <w:t>а).</w:t>
      </w:r>
      <w:r w:rsidR="003C1B8D" w:rsidRPr="004B30DB">
        <w:rPr>
          <w:rFonts w:ascii="Times New Roman" w:eastAsia="Times New Roman" w:hAnsi="Times New Roman" w:cs="Times New Roman"/>
          <w:color w:val="000000"/>
        </w:rPr>
        <w:t>207, 321, 53, 954 делятся на 3;</w:t>
      </w:r>
    </w:p>
    <w:p w:rsidR="003C1B8D" w:rsidRPr="004B30DB" w:rsidRDefault="00311301" w:rsidP="003C1B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30DB">
        <w:rPr>
          <w:rFonts w:ascii="Times New Roman" w:eastAsia="Times New Roman" w:hAnsi="Times New Roman" w:cs="Times New Roman"/>
          <w:color w:val="000000"/>
        </w:rPr>
        <w:t>б).</w:t>
      </w:r>
      <w:r w:rsidR="003C1B8D" w:rsidRPr="004B30DB">
        <w:rPr>
          <w:rFonts w:ascii="Times New Roman" w:eastAsia="Times New Roman" w:hAnsi="Times New Roman" w:cs="Times New Roman"/>
          <w:color w:val="000000"/>
        </w:rPr>
        <w:t>120, 348, 554, 255 делятся на 5?</w:t>
      </w:r>
    </w:p>
    <w:p w:rsidR="003C1B8D" w:rsidRPr="004B30DB" w:rsidRDefault="00C20CA5" w:rsidP="00C20CA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B30DB">
        <w:rPr>
          <w:rFonts w:ascii="Times New Roman" w:eastAsia="Times New Roman" w:hAnsi="Times New Roman" w:cs="Times New Roman"/>
          <w:color w:val="000000"/>
        </w:rPr>
        <w:t xml:space="preserve"> 2.</w:t>
      </w:r>
      <w:r w:rsidR="003C1B8D" w:rsidRPr="004B30DB">
        <w:rPr>
          <w:rFonts w:ascii="Times New Roman" w:eastAsia="Times New Roman" w:hAnsi="Times New Roman" w:cs="Times New Roman"/>
          <w:color w:val="000000"/>
        </w:rPr>
        <w:t>Разложите на простые множители число 750.</w:t>
      </w:r>
    </w:p>
    <w:p w:rsidR="003C1B8D" w:rsidRPr="004B30DB" w:rsidRDefault="00C20CA5" w:rsidP="00C20CA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B30DB">
        <w:rPr>
          <w:rFonts w:ascii="Times New Roman" w:eastAsia="Times New Roman" w:hAnsi="Times New Roman" w:cs="Times New Roman"/>
          <w:color w:val="000000"/>
        </w:rPr>
        <w:t xml:space="preserve"> 3.</w:t>
      </w:r>
      <w:r w:rsidR="003C1B8D" w:rsidRPr="004B30DB">
        <w:rPr>
          <w:rFonts w:ascii="Times New Roman" w:eastAsia="Times New Roman" w:hAnsi="Times New Roman" w:cs="Times New Roman"/>
          <w:color w:val="000000"/>
        </w:rPr>
        <w:t>Найдите: а) НОД (48, 36); б) НОК (48, 36).</w:t>
      </w:r>
    </w:p>
    <w:p w:rsidR="003C1B8D" w:rsidRPr="004B30DB" w:rsidRDefault="00C20CA5" w:rsidP="00C20CA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B30DB">
        <w:rPr>
          <w:rFonts w:ascii="Times New Roman" w:eastAsia="Times New Roman" w:hAnsi="Times New Roman" w:cs="Times New Roman"/>
          <w:color w:val="000000"/>
        </w:rPr>
        <w:t xml:space="preserve"> 4.</w:t>
      </w:r>
      <w:r w:rsidR="003C1B8D" w:rsidRPr="004B30DB">
        <w:rPr>
          <w:rFonts w:ascii="Times New Roman" w:eastAsia="Times New Roman" w:hAnsi="Times New Roman" w:cs="Times New Roman"/>
          <w:color w:val="000000"/>
        </w:rPr>
        <w:t>Некто записал десятизначное число, делящееся на 9. Переставил несколько цифр и получил новое число. Де</w:t>
      </w:r>
      <w:r w:rsidR="003C1B8D" w:rsidRPr="004B30DB">
        <w:rPr>
          <w:rFonts w:ascii="Times New Roman" w:eastAsia="Times New Roman" w:hAnsi="Times New Roman" w:cs="Times New Roman"/>
          <w:color w:val="000000"/>
        </w:rPr>
        <w:softHyphen/>
        <w:t>лится ли это новое число на 9? Почему?</w:t>
      </w:r>
    </w:p>
    <w:p w:rsidR="003C1B8D" w:rsidRPr="004B30DB" w:rsidRDefault="00C20CA5" w:rsidP="00C20CA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B30DB">
        <w:rPr>
          <w:rFonts w:ascii="Times New Roman" w:eastAsia="Times New Roman" w:hAnsi="Times New Roman" w:cs="Times New Roman"/>
          <w:color w:val="000000"/>
        </w:rPr>
        <w:t>5.</w:t>
      </w:r>
      <w:r w:rsidR="003C1B8D" w:rsidRPr="004B30DB">
        <w:rPr>
          <w:rFonts w:ascii="Times New Roman" w:eastAsia="Times New Roman" w:hAnsi="Times New Roman" w:cs="Times New Roman"/>
          <w:color w:val="000000"/>
        </w:rPr>
        <w:t xml:space="preserve">Может ли число 2 • </w:t>
      </w:r>
      <w:r w:rsidR="003C1B8D" w:rsidRPr="004B30D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</w:t>
      </w:r>
      <w:r w:rsidR="003C1B8D" w:rsidRPr="004B30DB">
        <w:rPr>
          <w:rFonts w:ascii="Times New Roman" w:eastAsia="Times New Roman" w:hAnsi="Times New Roman" w:cs="Times New Roman"/>
          <w:color w:val="000000"/>
        </w:rPr>
        <w:t xml:space="preserve"> + 6 • &amp;, где а и &amp; — некоторые на</w:t>
      </w:r>
      <w:r w:rsidR="003C1B8D" w:rsidRPr="004B30DB">
        <w:rPr>
          <w:rFonts w:ascii="Times New Roman" w:eastAsia="Times New Roman" w:hAnsi="Times New Roman" w:cs="Times New Roman"/>
          <w:color w:val="000000"/>
        </w:rPr>
        <w:softHyphen/>
        <w:t>туральные числа, быть простым? Почему?</w:t>
      </w:r>
    </w:p>
    <w:p w:rsidR="003C1B8D" w:rsidRPr="004B30DB" w:rsidRDefault="003C1B8D" w:rsidP="003C1B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30DB">
        <w:rPr>
          <w:rFonts w:ascii="Century Schoolbook" w:eastAsia="Times New Roman" w:hAnsi="Century Schoolbook" w:cs="Century Schoolbook"/>
          <w:color w:val="000000"/>
        </w:rPr>
        <w:t>6*. Какую цифру можно поставить вместо звездочки, что</w:t>
      </w:r>
      <w:r w:rsidRPr="004B30DB">
        <w:rPr>
          <w:rFonts w:ascii="Century Schoolbook" w:eastAsia="Times New Roman" w:hAnsi="Century Schoolbook" w:cs="Century Schoolbook"/>
          <w:color w:val="000000"/>
        </w:rPr>
        <w:softHyphen/>
        <w:t>бы число 35* делилось на 2, но не делилось на 4?</w:t>
      </w:r>
    </w:p>
    <w:p w:rsidR="00C20CA5" w:rsidRPr="004B30DB" w:rsidRDefault="003C1B8D" w:rsidP="00C20CA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30DB">
        <w:rPr>
          <w:rFonts w:ascii="Times New Roman" w:eastAsia="Times New Roman" w:hAnsi="Times New Roman" w:cs="Times New Roman"/>
          <w:color w:val="000000"/>
          <w:spacing w:val="40"/>
        </w:rPr>
        <w:t>Вариант</w:t>
      </w:r>
      <w:r w:rsidRPr="004B30DB">
        <w:rPr>
          <w:rFonts w:ascii="Times New Roman" w:eastAsia="Times New Roman" w:hAnsi="Times New Roman" w:cs="Times New Roman"/>
          <w:color w:val="000000"/>
        </w:rPr>
        <w:t xml:space="preserve"> 2</w:t>
      </w:r>
    </w:p>
    <w:p w:rsidR="003C1B8D" w:rsidRPr="004B30DB" w:rsidRDefault="00C20CA5" w:rsidP="00C20CA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30DB">
        <w:rPr>
          <w:rFonts w:ascii="Times New Roman" w:eastAsia="Times New Roman" w:hAnsi="Times New Roman" w:cs="Times New Roman"/>
        </w:rPr>
        <w:t>1.</w:t>
      </w:r>
      <w:r w:rsidR="003C1B8D" w:rsidRPr="004B30DB">
        <w:rPr>
          <w:rFonts w:ascii="Times New Roman" w:eastAsia="Times New Roman" w:hAnsi="Times New Roman" w:cs="Times New Roman"/>
          <w:color w:val="000000"/>
        </w:rPr>
        <w:t>Какие из чисел:</w:t>
      </w:r>
    </w:p>
    <w:p w:rsidR="003C1B8D" w:rsidRPr="004B30DB" w:rsidRDefault="00311301" w:rsidP="003C1B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30DB">
        <w:rPr>
          <w:rFonts w:ascii="Times New Roman" w:eastAsia="Times New Roman" w:hAnsi="Times New Roman" w:cs="Times New Roman"/>
          <w:color w:val="000000"/>
        </w:rPr>
        <w:t>а).</w:t>
      </w:r>
      <w:r w:rsidR="003C1B8D" w:rsidRPr="004B30DB">
        <w:rPr>
          <w:rFonts w:ascii="Times New Roman" w:eastAsia="Times New Roman" w:hAnsi="Times New Roman" w:cs="Times New Roman"/>
          <w:color w:val="000000"/>
        </w:rPr>
        <w:t>702, 329, 89, 954 делятся на 9;</w:t>
      </w:r>
    </w:p>
    <w:p w:rsidR="003C1B8D" w:rsidRPr="004B30DB" w:rsidRDefault="00311301" w:rsidP="003C1B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30DB">
        <w:rPr>
          <w:rFonts w:ascii="Times New Roman" w:eastAsia="Times New Roman" w:hAnsi="Times New Roman" w:cs="Times New Roman"/>
          <w:color w:val="000000"/>
        </w:rPr>
        <w:t>б).</w:t>
      </w:r>
      <w:r w:rsidR="003C1B8D" w:rsidRPr="004B30DB">
        <w:rPr>
          <w:rFonts w:ascii="Times New Roman" w:eastAsia="Times New Roman" w:hAnsi="Times New Roman" w:cs="Times New Roman"/>
          <w:color w:val="000000"/>
        </w:rPr>
        <w:t>210, 438, 554, 255 делятся на 2?</w:t>
      </w:r>
    </w:p>
    <w:p w:rsidR="003C1B8D" w:rsidRPr="004B30DB" w:rsidRDefault="00C20CA5" w:rsidP="00C20CA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B30DB">
        <w:rPr>
          <w:rFonts w:ascii="Times New Roman" w:eastAsia="Times New Roman" w:hAnsi="Times New Roman" w:cs="Times New Roman"/>
          <w:color w:val="000000"/>
        </w:rPr>
        <w:t xml:space="preserve"> 2.</w:t>
      </w:r>
      <w:r w:rsidR="003C1B8D" w:rsidRPr="004B30DB">
        <w:rPr>
          <w:rFonts w:ascii="Times New Roman" w:eastAsia="Times New Roman" w:hAnsi="Times New Roman" w:cs="Times New Roman"/>
          <w:color w:val="000000"/>
        </w:rPr>
        <w:t>Разложите на простые множители число 720.</w:t>
      </w:r>
    </w:p>
    <w:p w:rsidR="003C1B8D" w:rsidRPr="004B30DB" w:rsidRDefault="00C20CA5" w:rsidP="00C20CA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B30DB">
        <w:rPr>
          <w:rFonts w:ascii="Times New Roman" w:eastAsia="Times New Roman" w:hAnsi="Times New Roman" w:cs="Times New Roman"/>
          <w:color w:val="000000"/>
        </w:rPr>
        <w:t xml:space="preserve"> 3.</w:t>
      </w:r>
      <w:r w:rsidR="003C1B8D" w:rsidRPr="004B30DB">
        <w:rPr>
          <w:rFonts w:ascii="Times New Roman" w:eastAsia="Times New Roman" w:hAnsi="Times New Roman" w:cs="Times New Roman"/>
          <w:color w:val="000000"/>
        </w:rPr>
        <w:t>Найдите: а) НОД (42, 56); б) НОК (42, 56).</w:t>
      </w:r>
    </w:p>
    <w:p w:rsidR="003C1B8D" w:rsidRPr="004B30DB" w:rsidRDefault="00C20CA5" w:rsidP="00C20CA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B30DB">
        <w:rPr>
          <w:rFonts w:ascii="Times New Roman" w:eastAsia="Times New Roman" w:hAnsi="Times New Roman" w:cs="Times New Roman"/>
          <w:color w:val="000000"/>
        </w:rPr>
        <w:t xml:space="preserve"> 4.</w:t>
      </w:r>
      <w:r w:rsidR="003C1B8D" w:rsidRPr="004B30DB">
        <w:rPr>
          <w:rFonts w:ascii="Times New Roman" w:eastAsia="Times New Roman" w:hAnsi="Times New Roman" w:cs="Times New Roman"/>
          <w:color w:val="000000"/>
        </w:rPr>
        <w:t>Некто записал десятизначное число, делящееся на 3. Переставил несколько цифр и получил новое число. Де</w:t>
      </w:r>
      <w:r w:rsidR="003C1B8D" w:rsidRPr="004B30DB">
        <w:rPr>
          <w:rFonts w:ascii="Times New Roman" w:eastAsia="Times New Roman" w:hAnsi="Times New Roman" w:cs="Times New Roman"/>
          <w:color w:val="000000"/>
        </w:rPr>
        <w:softHyphen/>
        <w:t>лится ли это новое число на 3? Почему?</w:t>
      </w:r>
    </w:p>
    <w:p w:rsidR="003C1B8D" w:rsidRPr="004B30DB" w:rsidRDefault="00C20CA5" w:rsidP="00C20CA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B30DB">
        <w:rPr>
          <w:rFonts w:ascii="Times New Roman" w:eastAsia="Times New Roman" w:hAnsi="Times New Roman" w:cs="Times New Roman"/>
          <w:color w:val="000000"/>
        </w:rPr>
        <w:t xml:space="preserve"> 5.</w:t>
      </w:r>
      <w:r w:rsidR="003C1B8D" w:rsidRPr="004B30DB">
        <w:rPr>
          <w:rFonts w:ascii="Times New Roman" w:eastAsia="Times New Roman" w:hAnsi="Times New Roman" w:cs="Times New Roman"/>
          <w:color w:val="000000"/>
        </w:rPr>
        <w:t xml:space="preserve">Может ли число 3 • </w:t>
      </w:r>
      <w:r w:rsidR="003C1B8D" w:rsidRPr="004B30D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</w:t>
      </w:r>
      <w:r w:rsidR="003C1B8D" w:rsidRPr="004B30DB">
        <w:rPr>
          <w:rFonts w:ascii="Times New Roman" w:eastAsia="Times New Roman" w:hAnsi="Times New Roman" w:cs="Times New Roman"/>
          <w:color w:val="000000"/>
        </w:rPr>
        <w:t xml:space="preserve"> + 6 • &amp;, где а и &amp; — некоторые на</w:t>
      </w:r>
      <w:r w:rsidR="003C1B8D" w:rsidRPr="004B30DB">
        <w:rPr>
          <w:rFonts w:ascii="Times New Roman" w:eastAsia="Times New Roman" w:hAnsi="Times New Roman" w:cs="Times New Roman"/>
          <w:color w:val="000000"/>
        </w:rPr>
        <w:softHyphen/>
        <w:t>туральные числа, быть простым? Почему?</w:t>
      </w:r>
    </w:p>
    <w:p w:rsidR="003C1B8D" w:rsidRPr="004B30DB" w:rsidRDefault="003C1B8D" w:rsidP="003C1B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30DB">
        <w:rPr>
          <w:rFonts w:ascii="Times New Roman" w:eastAsia="Times New Roman" w:hAnsi="Times New Roman" w:cs="Times New Roman"/>
          <w:color w:val="000000"/>
        </w:rPr>
        <w:t>6*. Какую цифру можно поставить вместо звездочки, что</w:t>
      </w:r>
      <w:r w:rsidRPr="004B30DB">
        <w:rPr>
          <w:rFonts w:ascii="Times New Roman" w:eastAsia="Times New Roman" w:hAnsi="Times New Roman" w:cs="Times New Roman"/>
          <w:color w:val="000000"/>
        </w:rPr>
        <w:softHyphen/>
        <w:t>бы число 45* делилось на 3, но не</w:t>
      </w:r>
      <w:r w:rsidR="00311301" w:rsidRPr="004B30DB">
        <w:rPr>
          <w:rFonts w:ascii="Times New Roman" w:eastAsia="Times New Roman" w:hAnsi="Times New Roman" w:cs="Times New Roman"/>
          <w:color w:val="000000"/>
        </w:rPr>
        <w:t xml:space="preserve"> : </w:t>
      </w:r>
      <w:r w:rsidRPr="004B30DB">
        <w:rPr>
          <w:rFonts w:ascii="Times New Roman" w:eastAsia="Times New Roman" w:hAnsi="Times New Roman" w:cs="Times New Roman"/>
          <w:color w:val="000000"/>
        </w:rPr>
        <w:t>на 9?</w:t>
      </w:r>
    </w:p>
    <w:p w:rsidR="00022992" w:rsidRPr="004B30DB" w:rsidRDefault="00C20CA5" w:rsidP="00311301">
      <w:pPr>
        <w:rPr>
          <w:b/>
        </w:rPr>
      </w:pPr>
      <w:r w:rsidRPr="004B30D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022992" w:rsidRPr="004B30DB">
        <w:t>Критерии и нормы оценки знаний, умений и навыков обучающихся по математике</w:t>
      </w:r>
      <w:r w:rsidR="00022992" w:rsidRPr="004B30DB">
        <w:rPr>
          <w:b/>
        </w:rPr>
        <w:t>.</w:t>
      </w:r>
    </w:p>
    <w:p w:rsidR="00022992" w:rsidRPr="004B30DB" w:rsidRDefault="00022992" w:rsidP="00022992">
      <w:pPr>
        <w:pStyle w:val="1"/>
        <w:ind w:firstLine="34"/>
        <w:rPr>
          <w:b w:val="0"/>
          <w:i/>
          <w:sz w:val="22"/>
          <w:szCs w:val="22"/>
        </w:rPr>
      </w:pPr>
      <w:r w:rsidRPr="004B30DB">
        <w:rPr>
          <w:b w:val="0"/>
          <w:i/>
          <w:sz w:val="22"/>
          <w:szCs w:val="22"/>
        </w:rPr>
        <w:lastRenderedPageBreak/>
        <w:t>1.  Оценка письменных контрольных работ обучающихся по математике.</w:t>
      </w:r>
    </w:p>
    <w:p w:rsidR="00022992" w:rsidRPr="004B30DB" w:rsidRDefault="00022992" w:rsidP="00022992">
      <w:pPr>
        <w:spacing w:line="240" w:lineRule="auto"/>
        <w:ind w:firstLine="34"/>
        <w:rPr>
          <w:rFonts w:ascii="Times New Roman" w:hAnsi="Times New Roman" w:cs="Times New Roman"/>
          <w:bCs/>
          <w:iCs/>
        </w:rPr>
      </w:pPr>
      <w:r w:rsidRPr="004B30DB">
        <w:rPr>
          <w:rFonts w:ascii="Times New Roman" w:hAnsi="Times New Roman" w:cs="Times New Roman"/>
          <w:bCs/>
          <w:iCs/>
        </w:rPr>
        <w:t>Ответ оценивается отметкой «</w:t>
      </w:r>
      <w:r w:rsidRPr="004B30DB">
        <w:rPr>
          <w:rFonts w:ascii="Times New Roman" w:hAnsi="Times New Roman" w:cs="Times New Roman"/>
          <w:b/>
          <w:bCs/>
          <w:iCs/>
        </w:rPr>
        <w:t>5</w:t>
      </w:r>
      <w:r w:rsidRPr="004B30DB">
        <w:rPr>
          <w:rFonts w:ascii="Times New Roman" w:hAnsi="Times New Roman" w:cs="Times New Roman"/>
          <w:bCs/>
          <w:iCs/>
        </w:rPr>
        <w:t xml:space="preserve">», если: </w:t>
      </w:r>
    </w:p>
    <w:p w:rsidR="00022992" w:rsidRPr="004B30DB" w:rsidRDefault="00022992" w:rsidP="000B21F5">
      <w:pPr>
        <w:widowControl w:val="0"/>
        <w:numPr>
          <w:ilvl w:val="0"/>
          <w:numId w:val="39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B30DB">
        <w:rPr>
          <w:rFonts w:ascii="Times New Roman" w:hAnsi="Times New Roman" w:cs="Times New Roman"/>
        </w:rPr>
        <w:t>работа выполнена полностью;</w:t>
      </w:r>
    </w:p>
    <w:p w:rsidR="00022992" w:rsidRPr="004B30DB" w:rsidRDefault="00022992" w:rsidP="000B21F5">
      <w:pPr>
        <w:widowControl w:val="0"/>
        <w:numPr>
          <w:ilvl w:val="0"/>
          <w:numId w:val="39"/>
        </w:numPr>
        <w:tabs>
          <w:tab w:val="clear" w:pos="1167"/>
          <w:tab w:val="num" w:pos="709"/>
          <w:tab w:val="num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B30DB">
        <w:rPr>
          <w:rFonts w:ascii="Times New Roman" w:hAnsi="Times New Roman" w:cs="Times New Roman"/>
        </w:rPr>
        <w:t>в логических рассуждениях и обосновании решения нет пробелов и ошибок;</w:t>
      </w:r>
    </w:p>
    <w:p w:rsidR="00022992" w:rsidRPr="004B30DB" w:rsidRDefault="00022992" w:rsidP="000B21F5">
      <w:pPr>
        <w:widowControl w:val="0"/>
        <w:numPr>
          <w:ilvl w:val="0"/>
          <w:numId w:val="39"/>
        </w:numPr>
        <w:tabs>
          <w:tab w:val="clear" w:pos="1167"/>
          <w:tab w:val="num" w:pos="709"/>
          <w:tab w:val="num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B30DB">
        <w:rPr>
          <w:rFonts w:ascii="Times New Roman" w:hAnsi="Times New Roman" w:cs="Times New Roman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022992" w:rsidRPr="004B30DB" w:rsidRDefault="00022992" w:rsidP="00022992">
      <w:pPr>
        <w:pStyle w:val="af1"/>
        <w:tabs>
          <w:tab w:val="num" w:pos="993"/>
        </w:tabs>
        <w:spacing w:line="240" w:lineRule="auto"/>
        <w:ind w:firstLine="34"/>
        <w:rPr>
          <w:iCs/>
          <w:sz w:val="22"/>
          <w:szCs w:val="22"/>
        </w:rPr>
      </w:pPr>
      <w:r w:rsidRPr="004B30DB">
        <w:rPr>
          <w:sz w:val="22"/>
          <w:szCs w:val="22"/>
        </w:rPr>
        <w:t>Отметка «</w:t>
      </w:r>
      <w:r w:rsidRPr="004B30DB">
        <w:rPr>
          <w:b/>
          <w:sz w:val="22"/>
          <w:szCs w:val="22"/>
        </w:rPr>
        <w:t>4</w:t>
      </w:r>
      <w:r w:rsidRPr="004B30DB">
        <w:rPr>
          <w:sz w:val="22"/>
          <w:szCs w:val="22"/>
        </w:rPr>
        <w:t>» ставится в следующих случаях:</w:t>
      </w:r>
    </w:p>
    <w:p w:rsidR="00022992" w:rsidRPr="004B30DB" w:rsidRDefault="00022992" w:rsidP="000B21F5">
      <w:pPr>
        <w:pStyle w:val="af1"/>
        <w:widowControl w:val="0"/>
        <w:numPr>
          <w:ilvl w:val="0"/>
          <w:numId w:val="40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line="240" w:lineRule="auto"/>
        <w:ind w:left="709" w:hanging="283"/>
        <w:rPr>
          <w:bCs/>
          <w:iCs/>
          <w:sz w:val="22"/>
          <w:szCs w:val="22"/>
        </w:rPr>
      </w:pPr>
      <w:r w:rsidRPr="004B30DB">
        <w:rPr>
          <w:bCs/>
          <w:iCs/>
          <w:sz w:val="22"/>
          <w:szCs w:val="22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022992" w:rsidRPr="004B30DB" w:rsidRDefault="00022992" w:rsidP="000B21F5">
      <w:pPr>
        <w:pStyle w:val="af1"/>
        <w:widowControl w:val="0"/>
        <w:numPr>
          <w:ilvl w:val="0"/>
          <w:numId w:val="40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line="240" w:lineRule="auto"/>
        <w:ind w:left="709" w:hanging="283"/>
        <w:rPr>
          <w:bCs/>
          <w:iCs/>
          <w:sz w:val="22"/>
          <w:szCs w:val="22"/>
        </w:rPr>
      </w:pPr>
      <w:r w:rsidRPr="004B30DB">
        <w:rPr>
          <w:bCs/>
          <w:iCs/>
          <w:sz w:val="22"/>
          <w:szCs w:val="22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022992" w:rsidRPr="004B30DB" w:rsidRDefault="00022992" w:rsidP="00022992">
      <w:pPr>
        <w:pStyle w:val="af1"/>
        <w:tabs>
          <w:tab w:val="num" w:pos="709"/>
          <w:tab w:val="num" w:pos="993"/>
        </w:tabs>
        <w:spacing w:line="240" w:lineRule="auto"/>
        <w:rPr>
          <w:sz w:val="22"/>
          <w:szCs w:val="22"/>
        </w:rPr>
      </w:pPr>
      <w:r w:rsidRPr="004B30DB">
        <w:rPr>
          <w:sz w:val="22"/>
          <w:szCs w:val="22"/>
        </w:rPr>
        <w:t>Отметка «</w:t>
      </w:r>
      <w:r w:rsidRPr="004B30DB">
        <w:rPr>
          <w:b/>
          <w:sz w:val="22"/>
          <w:szCs w:val="22"/>
        </w:rPr>
        <w:t>3</w:t>
      </w:r>
      <w:r w:rsidRPr="004B30DB">
        <w:rPr>
          <w:sz w:val="22"/>
          <w:szCs w:val="22"/>
        </w:rPr>
        <w:t>» ставится, если:</w:t>
      </w:r>
    </w:p>
    <w:p w:rsidR="00022992" w:rsidRPr="004B30DB" w:rsidRDefault="00022992" w:rsidP="000B21F5">
      <w:pPr>
        <w:pStyle w:val="af1"/>
        <w:widowControl w:val="0"/>
        <w:numPr>
          <w:ilvl w:val="0"/>
          <w:numId w:val="41"/>
        </w:numPr>
        <w:shd w:val="clear" w:color="auto" w:fill="FFFFFF"/>
        <w:tabs>
          <w:tab w:val="clear" w:pos="1167"/>
          <w:tab w:val="left" w:pos="709"/>
        </w:tabs>
        <w:autoSpaceDE w:val="0"/>
        <w:autoSpaceDN w:val="0"/>
        <w:adjustRightInd w:val="0"/>
        <w:spacing w:line="240" w:lineRule="auto"/>
        <w:ind w:left="709" w:hanging="283"/>
        <w:rPr>
          <w:iCs/>
          <w:sz w:val="22"/>
          <w:szCs w:val="22"/>
        </w:rPr>
      </w:pPr>
      <w:r w:rsidRPr="004B30DB">
        <w:rPr>
          <w:bCs/>
          <w:iCs/>
          <w:sz w:val="22"/>
          <w:szCs w:val="22"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022992" w:rsidRPr="004B30DB" w:rsidRDefault="00022992" w:rsidP="00022992">
      <w:pPr>
        <w:pStyle w:val="af1"/>
        <w:tabs>
          <w:tab w:val="num" w:pos="709"/>
          <w:tab w:val="num" w:pos="993"/>
        </w:tabs>
        <w:spacing w:line="240" w:lineRule="auto"/>
        <w:rPr>
          <w:sz w:val="22"/>
          <w:szCs w:val="22"/>
        </w:rPr>
      </w:pPr>
      <w:r w:rsidRPr="004B30DB">
        <w:rPr>
          <w:sz w:val="22"/>
          <w:szCs w:val="22"/>
        </w:rPr>
        <w:t>Отметка «</w:t>
      </w:r>
      <w:r w:rsidRPr="004B30DB">
        <w:rPr>
          <w:b/>
          <w:sz w:val="22"/>
          <w:szCs w:val="22"/>
        </w:rPr>
        <w:t>2</w:t>
      </w:r>
      <w:r w:rsidRPr="004B30DB">
        <w:rPr>
          <w:sz w:val="22"/>
          <w:szCs w:val="22"/>
        </w:rPr>
        <w:t>» ставится, если:</w:t>
      </w:r>
    </w:p>
    <w:p w:rsidR="00022992" w:rsidRPr="004B30DB" w:rsidRDefault="00022992" w:rsidP="000B21F5">
      <w:pPr>
        <w:pStyle w:val="af1"/>
        <w:widowControl w:val="0"/>
        <w:numPr>
          <w:ilvl w:val="0"/>
          <w:numId w:val="42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line="240" w:lineRule="auto"/>
        <w:ind w:left="720" w:hanging="283"/>
        <w:rPr>
          <w:bCs/>
          <w:iCs/>
          <w:sz w:val="22"/>
          <w:szCs w:val="22"/>
        </w:rPr>
      </w:pPr>
      <w:r w:rsidRPr="004B30DB">
        <w:rPr>
          <w:bCs/>
          <w:iCs/>
          <w:sz w:val="22"/>
          <w:szCs w:val="22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022992" w:rsidRPr="004B30DB" w:rsidRDefault="00022992" w:rsidP="00022992">
      <w:pPr>
        <w:pStyle w:val="af1"/>
        <w:tabs>
          <w:tab w:val="num" w:pos="993"/>
        </w:tabs>
        <w:spacing w:line="240" w:lineRule="auto"/>
        <w:ind w:firstLine="426"/>
        <w:rPr>
          <w:bCs/>
          <w:iCs/>
          <w:sz w:val="22"/>
          <w:szCs w:val="22"/>
        </w:rPr>
      </w:pPr>
      <w:r w:rsidRPr="004B30DB">
        <w:rPr>
          <w:bCs/>
          <w:iCs/>
          <w:sz w:val="22"/>
          <w:szCs w:val="22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022992" w:rsidRPr="004B30DB" w:rsidRDefault="00022992" w:rsidP="00022992">
      <w:pPr>
        <w:pStyle w:val="1"/>
        <w:tabs>
          <w:tab w:val="num" w:pos="993"/>
        </w:tabs>
        <w:ind w:firstLine="34"/>
        <w:rPr>
          <w:b w:val="0"/>
          <w:i/>
          <w:sz w:val="22"/>
          <w:szCs w:val="22"/>
        </w:rPr>
      </w:pPr>
      <w:r w:rsidRPr="004B30DB">
        <w:rPr>
          <w:b w:val="0"/>
          <w:i/>
          <w:sz w:val="22"/>
          <w:szCs w:val="22"/>
        </w:rPr>
        <w:t>2.  Оценка устных ответов обучающихся по математике.</w:t>
      </w:r>
    </w:p>
    <w:p w:rsidR="00022992" w:rsidRPr="004B30DB" w:rsidRDefault="00022992" w:rsidP="00022992">
      <w:pPr>
        <w:tabs>
          <w:tab w:val="num" w:pos="993"/>
        </w:tabs>
        <w:spacing w:line="240" w:lineRule="auto"/>
        <w:ind w:firstLine="34"/>
        <w:rPr>
          <w:rFonts w:ascii="Times New Roman" w:hAnsi="Times New Roman" w:cs="Times New Roman"/>
          <w:bCs/>
          <w:iCs/>
        </w:rPr>
      </w:pPr>
      <w:r w:rsidRPr="004B30DB">
        <w:rPr>
          <w:rFonts w:ascii="Times New Roman" w:hAnsi="Times New Roman" w:cs="Times New Roman"/>
          <w:bCs/>
          <w:iCs/>
        </w:rPr>
        <w:t>Ответ оценивается отметкой «</w:t>
      </w:r>
      <w:r w:rsidRPr="004B30DB">
        <w:rPr>
          <w:rFonts w:ascii="Times New Roman" w:hAnsi="Times New Roman" w:cs="Times New Roman"/>
          <w:b/>
          <w:bCs/>
          <w:iCs/>
        </w:rPr>
        <w:t>5</w:t>
      </w:r>
      <w:r w:rsidRPr="004B30DB">
        <w:rPr>
          <w:rFonts w:ascii="Times New Roman" w:hAnsi="Times New Roman" w:cs="Times New Roman"/>
          <w:bCs/>
          <w:iCs/>
        </w:rPr>
        <w:t xml:space="preserve">», если ученик: </w:t>
      </w:r>
    </w:p>
    <w:p w:rsidR="00022992" w:rsidRPr="004B30DB" w:rsidRDefault="00022992" w:rsidP="000B21F5">
      <w:pPr>
        <w:widowControl w:val="0"/>
        <w:numPr>
          <w:ilvl w:val="0"/>
          <w:numId w:val="39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B30DB">
        <w:rPr>
          <w:rFonts w:ascii="Times New Roman" w:hAnsi="Times New Roman" w:cs="Times New Roman"/>
        </w:rPr>
        <w:t>полно раскрыл содержание материала в объеме, предусмотренном программой и учебником;</w:t>
      </w:r>
    </w:p>
    <w:p w:rsidR="00022992" w:rsidRPr="004B30DB" w:rsidRDefault="00022992" w:rsidP="000B21F5">
      <w:pPr>
        <w:widowControl w:val="0"/>
        <w:numPr>
          <w:ilvl w:val="0"/>
          <w:numId w:val="39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B30DB">
        <w:rPr>
          <w:rFonts w:ascii="Times New Roman" w:hAnsi="Times New Roman" w:cs="Times New Roman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022992" w:rsidRPr="004B30DB" w:rsidRDefault="00022992" w:rsidP="000B21F5">
      <w:pPr>
        <w:widowControl w:val="0"/>
        <w:numPr>
          <w:ilvl w:val="0"/>
          <w:numId w:val="39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B30DB">
        <w:rPr>
          <w:rFonts w:ascii="Times New Roman" w:hAnsi="Times New Roman" w:cs="Times New Roman"/>
        </w:rPr>
        <w:t>правильно выполнил рисунки, чертежи, графики, сопутствующие ответу;</w:t>
      </w:r>
    </w:p>
    <w:p w:rsidR="00022992" w:rsidRPr="004B30DB" w:rsidRDefault="00022992" w:rsidP="000B21F5">
      <w:pPr>
        <w:widowControl w:val="0"/>
        <w:numPr>
          <w:ilvl w:val="0"/>
          <w:numId w:val="39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B30DB">
        <w:rPr>
          <w:rFonts w:ascii="Times New Roman" w:hAnsi="Times New Roman" w:cs="Times New Roman"/>
        </w:rPr>
        <w:t>показал умение иллюстрировать теорию конкретными примерами, применять ее в новой ситуации;</w:t>
      </w:r>
    </w:p>
    <w:p w:rsidR="00022992" w:rsidRPr="004B30DB" w:rsidRDefault="00022992" w:rsidP="000B21F5">
      <w:pPr>
        <w:widowControl w:val="0"/>
        <w:numPr>
          <w:ilvl w:val="0"/>
          <w:numId w:val="39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B30DB">
        <w:rPr>
          <w:rFonts w:ascii="Times New Roman" w:hAnsi="Times New Roman" w:cs="Times New Roman"/>
        </w:rPr>
        <w:t>отвечал самостоятельно, без наводящих вопросов учителя;</w:t>
      </w:r>
    </w:p>
    <w:p w:rsidR="00022992" w:rsidRPr="004B30DB" w:rsidRDefault="00022992" w:rsidP="00022992">
      <w:pPr>
        <w:pStyle w:val="af1"/>
        <w:tabs>
          <w:tab w:val="num" w:pos="993"/>
        </w:tabs>
        <w:spacing w:line="240" w:lineRule="auto"/>
        <w:ind w:firstLine="34"/>
        <w:rPr>
          <w:iCs/>
          <w:sz w:val="22"/>
          <w:szCs w:val="22"/>
        </w:rPr>
      </w:pPr>
      <w:r w:rsidRPr="004B30DB">
        <w:rPr>
          <w:sz w:val="22"/>
          <w:szCs w:val="22"/>
        </w:rPr>
        <w:t>Ответ оценивается отметкой «</w:t>
      </w:r>
      <w:r w:rsidRPr="004B30DB">
        <w:rPr>
          <w:b/>
          <w:sz w:val="22"/>
          <w:szCs w:val="22"/>
        </w:rPr>
        <w:t>4</w:t>
      </w:r>
      <w:r w:rsidRPr="004B30DB">
        <w:rPr>
          <w:sz w:val="22"/>
          <w:szCs w:val="22"/>
        </w:rPr>
        <w:t>», если удовлетворяет в основном требованиям на оценку «5», но при этом имеет один из недостатков:</w:t>
      </w:r>
    </w:p>
    <w:p w:rsidR="00022992" w:rsidRPr="004B30DB" w:rsidRDefault="00022992" w:rsidP="000B21F5">
      <w:pPr>
        <w:pStyle w:val="af1"/>
        <w:widowControl w:val="0"/>
        <w:numPr>
          <w:ilvl w:val="0"/>
          <w:numId w:val="43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line="240" w:lineRule="auto"/>
        <w:ind w:left="709" w:hanging="283"/>
        <w:rPr>
          <w:bCs/>
          <w:iCs/>
          <w:sz w:val="22"/>
          <w:szCs w:val="22"/>
        </w:rPr>
      </w:pPr>
      <w:r w:rsidRPr="004B30DB">
        <w:rPr>
          <w:bCs/>
          <w:iCs/>
          <w:sz w:val="22"/>
          <w:szCs w:val="22"/>
        </w:rPr>
        <w:t>в изложении допущены небольшие пробелы, не исказившее математическое содержание ответа;</w:t>
      </w:r>
    </w:p>
    <w:p w:rsidR="00022992" w:rsidRPr="004B30DB" w:rsidRDefault="00022992" w:rsidP="000B21F5">
      <w:pPr>
        <w:pStyle w:val="af1"/>
        <w:widowControl w:val="0"/>
        <w:numPr>
          <w:ilvl w:val="0"/>
          <w:numId w:val="43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line="240" w:lineRule="auto"/>
        <w:ind w:left="709" w:hanging="283"/>
        <w:rPr>
          <w:bCs/>
          <w:iCs/>
          <w:sz w:val="22"/>
          <w:szCs w:val="22"/>
        </w:rPr>
      </w:pPr>
      <w:r w:rsidRPr="004B30DB">
        <w:rPr>
          <w:bCs/>
          <w:iCs/>
          <w:sz w:val="22"/>
          <w:szCs w:val="22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022992" w:rsidRPr="004B30DB" w:rsidRDefault="00022992" w:rsidP="000B21F5">
      <w:pPr>
        <w:pStyle w:val="af1"/>
        <w:widowControl w:val="0"/>
        <w:numPr>
          <w:ilvl w:val="0"/>
          <w:numId w:val="43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line="240" w:lineRule="auto"/>
        <w:ind w:left="709" w:hanging="283"/>
        <w:rPr>
          <w:bCs/>
          <w:iCs/>
          <w:sz w:val="22"/>
          <w:szCs w:val="22"/>
        </w:rPr>
      </w:pPr>
      <w:r w:rsidRPr="004B30DB">
        <w:rPr>
          <w:bCs/>
          <w:iCs/>
          <w:sz w:val="22"/>
          <w:szCs w:val="22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022992" w:rsidRPr="004B30DB" w:rsidRDefault="00022992" w:rsidP="00022992">
      <w:pPr>
        <w:pStyle w:val="af1"/>
        <w:tabs>
          <w:tab w:val="num" w:pos="993"/>
        </w:tabs>
        <w:spacing w:line="240" w:lineRule="auto"/>
        <w:ind w:firstLine="34"/>
        <w:rPr>
          <w:sz w:val="22"/>
          <w:szCs w:val="22"/>
        </w:rPr>
      </w:pPr>
      <w:r w:rsidRPr="004B30DB">
        <w:rPr>
          <w:sz w:val="22"/>
          <w:szCs w:val="22"/>
        </w:rPr>
        <w:t>Отметка «</w:t>
      </w:r>
      <w:r w:rsidRPr="004B30DB">
        <w:rPr>
          <w:b/>
          <w:sz w:val="22"/>
          <w:szCs w:val="22"/>
        </w:rPr>
        <w:t>3</w:t>
      </w:r>
      <w:r w:rsidRPr="004B30DB">
        <w:rPr>
          <w:sz w:val="22"/>
          <w:szCs w:val="22"/>
        </w:rPr>
        <w:t>» ставится в следующих случаях:</w:t>
      </w:r>
    </w:p>
    <w:p w:rsidR="00022992" w:rsidRPr="004B30DB" w:rsidRDefault="00022992" w:rsidP="000B21F5">
      <w:pPr>
        <w:pStyle w:val="af1"/>
        <w:widowControl w:val="0"/>
        <w:numPr>
          <w:ilvl w:val="0"/>
          <w:numId w:val="44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line="240" w:lineRule="auto"/>
        <w:ind w:left="709" w:hanging="283"/>
        <w:rPr>
          <w:bCs/>
          <w:iCs/>
          <w:sz w:val="22"/>
          <w:szCs w:val="22"/>
        </w:rPr>
      </w:pPr>
      <w:r w:rsidRPr="004B30DB">
        <w:rPr>
          <w:bCs/>
          <w:iCs/>
          <w:sz w:val="22"/>
          <w:szCs w:val="22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022992" w:rsidRPr="004B30DB" w:rsidRDefault="00022992" w:rsidP="000B21F5">
      <w:pPr>
        <w:pStyle w:val="af1"/>
        <w:widowControl w:val="0"/>
        <w:numPr>
          <w:ilvl w:val="0"/>
          <w:numId w:val="44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line="240" w:lineRule="auto"/>
        <w:ind w:left="709" w:hanging="283"/>
        <w:rPr>
          <w:bCs/>
          <w:iCs/>
          <w:sz w:val="22"/>
          <w:szCs w:val="22"/>
        </w:rPr>
      </w:pPr>
      <w:r w:rsidRPr="004B30DB">
        <w:rPr>
          <w:bCs/>
          <w:iCs/>
          <w:sz w:val="22"/>
          <w:szCs w:val="22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022992" w:rsidRPr="004B30DB" w:rsidRDefault="00022992" w:rsidP="000B21F5">
      <w:pPr>
        <w:pStyle w:val="af1"/>
        <w:widowControl w:val="0"/>
        <w:numPr>
          <w:ilvl w:val="0"/>
          <w:numId w:val="44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line="240" w:lineRule="auto"/>
        <w:ind w:left="709" w:hanging="283"/>
        <w:rPr>
          <w:bCs/>
          <w:iCs/>
          <w:sz w:val="22"/>
          <w:szCs w:val="22"/>
        </w:rPr>
      </w:pPr>
      <w:r w:rsidRPr="004B30DB">
        <w:rPr>
          <w:bCs/>
          <w:iCs/>
          <w:sz w:val="22"/>
          <w:szCs w:val="22"/>
        </w:rPr>
        <w:t>ученик выполнил задания обязательного уровня сложности по данной теме;</w:t>
      </w:r>
    </w:p>
    <w:p w:rsidR="00022992" w:rsidRPr="004B30DB" w:rsidRDefault="00022992" w:rsidP="00022992">
      <w:pPr>
        <w:pStyle w:val="af1"/>
        <w:tabs>
          <w:tab w:val="num" w:pos="993"/>
        </w:tabs>
        <w:spacing w:line="240" w:lineRule="auto"/>
        <w:ind w:firstLine="34"/>
        <w:rPr>
          <w:sz w:val="22"/>
          <w:szCs w:val="22"/>
        </w:rPr>
      </w:pPr>
      <w:r w:rsidRPr="004B30DB">
        <w:rPr>
          <w:sz w:val="22"/>
          <w:szCs w:val="22"/>
        </w:rPr>
        <w:t>Отметка «</w:t>
      </w:r>
      <w:r w:rsidRPr="004B30DB">
        <w:rPr>
          <w:b/>
          <w:sz w:val="22"/>
          <w:szCs w:val="22"/>
        </w:rPr>
        <w:t>2</w:t>
      </w:r>
      <w:r w:rsidRPr="004B30DB">
        <w:rPr>
          <w:sz w:val="22"/>
          <w:szCs w:val="22"/>
        </w:rPr>
        <w:t>» ставится в следующих случаях:</w:t>
      </w:r>
    </w:p>
    <w:p w:rsidR="00022992" w:rsidRPr="004B30DB" w:rsidRDefault="00022992" w:rsidP="000B21F5">
      <w:pPr>
        <w:pStyle w:val="af1"/>
        <w:widowControl w:val="0"/>
        <w:numPr>
          <w:ilvl w:val="0"/>
          <w:numId w:val="45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line="240" w:lineRule="auto"/>
        <w:ind w:left="720" w:hanging="283"/>
        <w:rPr>
          <w:bCs/>
          <w:iCs/>
          <w:sz w:val="22"/>
          <w:szCs w:val="22"/>
        </w:rPr>
      </w:pPr>
      <w:r w:rsidRPr="004B30DB">
        <w:rPr>
          <w:bCs/>
          <w:iCs/>
          <w:sz w:val="22"/>
          <w:szCs w:val="22"/>
        </w:rPr>
        <w:t>не раскрыто основное содержание учебного материала;</w:t>
      </w:r>
    </w:p>
    <w:p w:rsidR="00022992" w:rsidRPr="004B30DB" w:rsidRDefault="00022992" w:rsidP="000B21F5">
      <w:pPr>
        <w:pStyle w:val="af1"/>
        <w:widowControl w:val="0"/>
        <w:numPr>
          <w:ilvl w:val="0"/>
          <w:numId w:val="45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line="240" w:lineRule="auto"/>
        <w:ind w:left="720" w:hanging="283"/>
        <w:rPr>
          <w:bCs/>
          <w:iCs/>
          <w:sz w:val="22"/>
          <w:szCs w:val="22"/>
        </w:rPr>
      </w:pPr>
      <w:r w:rsidRPr="004B30DB">
        <w:rPr>
          <w:bCs/>
          <w:iCs/>
          <w:sz w:val="22"/>
          <w:szCs w:val="22"/>
        </w:rPr>
        <w:t>обнаружено незнание учеником большей или наиболее важной части учебного материала;</w:t>
      </w:r>
    </w:p>
    <w:p w:rsidR="00022992" w:rsidRPr="004B30DB" w:rsidRDefault="00022992" w:rsidP="000B21F5">
      <w:pPr>
        <w:pStyle w:val="af1"/>
        <w:widowControl w:val="0"/>
        <w:numPr>
          <w:ilvl w:val="0"/>
          <w:numId w:val="45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line="240" w:lineRule="auto"/>
        <w:ind w:left="720" w:hanging="283"/>
        <w:rPr>
          <w:bCs/>
          <w:iCs/>
          <w:sz w:val="22"/>
          <w:szCs w:val="22"/>
        </w:rPr>
      </w:pPr>
      <w:r w:rsidRPr="004B30DB">
        <w:rPr>
          <w:bCs/>
          <w:iCs/>
          <w:sz w:val="22"/>
          <w:szCs w:val="22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022992" w:rsidRDefault="00022992" w:rsidP="000229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4664" w:rsidRDefault="009D4664" w:rsidP="000229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4664" w:rsidRDefault="009D4664" w:rsidP="000229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4664" w:rsidRPr="001672BE" w:rsidRDefault="009D4664" w:rsidP="000229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2902" w:rsidRDefault="002C2902" w:rsidP="00134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52FC" w:rsidRPr="009D4664" w:rsidRDefault="005C52FC" w:rsidP="00D156B0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466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134F68" w:rsidRPr="009D46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1672BE" w:rsidRPr="009D4664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9D4664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134F68" w:rsidRPr="006029B3" w:rsidRDefault="00CB5BB2" w:rsidP="00134F68">
      <w:pPr>
        <w:rPr>
          <w:sz w:val="24"/>
          <w:szCs w:val="24"/>
          <w:lang w:eastAsia="ru-RU"/>
        </w:rPr>
      </w:pPr>
      <w:r w:rsidRPr="006029B3">
        <w:rPr>
          <w:sz w:val="24"/>
          <w:szCs w:val="24"/>
          <w:lang w:eastAsia="ru-RU"/>
        </w:rPr>
        <w:t xml:space="preserve">                </w:t>
      </w:r>
      <w:r w:rsidR="00682B6F" w:rsidRPr="006029B3">
        <w:rPr>
          <w:sz w:val="24"/>
          <w:szCs w:val="24"/>
          <w:lang w:eastAsia="ru-RU"/>
        </w:rPr>
        <w:t>Математика, 5 класс, 6 ч/нед, всего</w:t>
      </w:r>
      <w:r w:rsidRPr="006029B3">
        <w:rPr>
          <w:sz w:val="24"/>
          <w:szCs w:val="24"/>
          <w:lang w:eastAsia="ru-RU"/>
        </w:rPr>
        <w:t xml:space="preserve"> 207 часов. Учебн.С.М.</w:t>
      </w:r>
      <w:r w:rsidR="007A0A78" w:rsidRPr="006029B3">
        <w:rPr>
          <w:sz w:val="24"/>
          <w:szCs w:val="24"/>
          <w:lang w:eastAsia="ru-RU"/>
        </w:rPr>
        <w:t xml:space="preserve"> </w:t>
      </w:r>
      <w:r w:rsidRPr="006029B3">
        <w:rPr>
          <w:sz w:val="24"/>
          <w:szCs w:val="24"/>
          <w:lang w:eastAsia="ru-RU"/>
        </w:rPr>
        <w:t>Никольский</w:t>
      </w:r>
    </w:p>
    <w:tbl>
      <w:tblPr>
        <w:tblStyle w:val="a7"/>
        <w:tblW w:w="124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850"/>
        <w:gridCol w:w="993"/>
        <w:gridCol w:w="850"/>
        <w:gridCol w:w="993"/>
        <w:gridCol w:w="993"/>
      </w:tblGrid>
      <w:tr w:rsidR="004F79B2" w:rsidRPr="00DC67FD" w:rsidTr="0020536D">
        <w:trPr>
          <w:gridAfter w:val="2"/>
          <w:wAfter w:w="1986" w:type="dxa"/>
          <w:trHeight w:val="66"/>
        </w:trPr>
        <w:tc>
          <w:tcPr>
            <w:tcW w:w="709" w:type="dxa"/>
            <w:vMerge w:val="restart"/>
            <w:vAlign w:val="center"/>
          </w:tcPr>
          <w:p w:rsidR="004F79B2" w:rsidRPr="00DC67FD" w:rsidRDefault="004F79B2" w:rsidP="00682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C67F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№</w:t>
            </w:r>
          </w:p>
          <w:p w:rsidR="004F79B2" w:rsidRPr="00DC67FD" w:rsidRDefault="004F79B2" w:rsidP="00682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C67F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п/п</w:t>
            </w:r>
          </w:p>
        </w:tc>
        <w:tc>
          <w:tcPr>
            <w:tcW w:w="7088" w:type="dxa"/>
            <w:vMerge w:val="restart"/>
            <w:tcBorders>
              <w:right w:val="single" w:sz="4" w:space="0" w:color="auto"/>
            </w:tcBorders>
            <w:vAlign w:val="center"/>
          </w:tcPr>
          <w:p w:rsidR="004F79B2" w:rsidRPr="00DC67FD" w:rsidRDefault="004F79B2" w:rsidP="00682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C67F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4F79B2" w:rsidRPr="00DC67FD" w:rsidRDefault="004F79B2" w:rsidP="00682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C67F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Кол-во</w:t>
            </w:r>
          </w:p>
          <w:p w:rsidR="004F79B2" w:rsidRPr="00DC67FD" w:rsidRDefault="004F79B2" w:rsidP="00682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C67F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часов</w:t>
            </w:r>
          </w:p>
        </w:tc>
        <w:tc>
          <w:tcPr>
            <w:tcW w:w="1843" w:type="dxa"/>
            <w:gridSpan w:val="2"/>
            <w:vAlign w:val="center"/>
          </w:tcPr>
          <w:p w:rsidR="004F79B2" w:rsidRPr="00DC67FD" w:rsidRDefault="004F79B2" w:rsidP="004F7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C67F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Дата проведения</w:t>
            </w:r>
          </w:p>
        </w:tc>
      </w:tr>
      <w:tr w:rsidR="00B94B8B" w:rsidRPr="00DC67FD" w:rsidTr="0020536D">
        <w:trPr>
          <w:gridAfter w:val="2"/>
          <w:wAfter w:w="1986" w:type="dxa"/>
          <w:trHeight w:val="284"/>
        </w:trPr>
        <w:tc>
          <w:tcPr>
            <w:tcW w:w="709" w:type="dxa"/>
            <w:vMerge/>
          </w:tcPr>
          <w:p w:rsidR="00B94B8B" w:rsidRPr="00DC67FD" w:rsidRDefault="00B94B8B" w:rsidP="007122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</w:tcPr>
          <w:p w:rsidR="00B94B8B" w:rsidRPr="00DC67FD" w:rsidRDefault="00B94B8B" w:rsidP="007122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94B8B" w:rsidRPr="00DC67FD" w:rsidRDefault="00B94B8B" w:rsidP="007122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4B8B" w:rsidRPr="00DC67FD" w:rsidRDefault="004F79B2" w:rsidP="00682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C67F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94B8B" w:rsidRPr="00DC67FD" w:rsidRDefault="004F79B2" w:rsidP="007122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C67F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факт</w:t>
            </w:r>
          </w:p>
        </w:tc>
      </w:tr>
      <w:tr w:rsidR="00C10B29" w:rsidRPr="00DC67FD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C10B29" w:rsidRPr="00DC67FD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67F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7088" w:type="dxa"/>
          </w:tcPr>
          <w:p w:rsidR="00C10B29" w:rsidRPr="00DC67FD" w:rsidRDefault="00C10B29" w:rsidP="00C10B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20927">
              <w:rPr>
                <w:rStyle w:val="FontStyle12"/>
                <w:sz w:val="24"/>
                <w:szCs w:val="24"/>
              </w:rPr>
              <w:t>Повторение</w:t>
            </w:r>
            <w:r>
              <w:rPr>
                <w:rStyle w:val="FontStyle12"/>
                <w:sz w:val="24"/>
                <w:szCs w:val="24"/>
              </w:rPr>
              <w:t xml:space="preserve"> программы 4 класса</w:t>
            </w:r>
          </w:p>
        </w:tc>
        <w:tc>
          <w:tcPr>
            <w:tcW w:w="850" w:type="dxa"/>
            <w:vAlign w:val="center"/>
          </w:tcPr>
          <w:p w:rsidR="00C10B29" w:rsidRPr="00DC67FD" w:rsidRDefault="00C10B29" w:rsidP="00602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993" w:type="dxa"/>
          </w:tcPr>
          <w:p w:rsidR="00C10B29" w:rsidRPr="009D4664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D466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4.09     </w:t>
            </w:r>
          </w:p>
        </w:tc>
        <w:tc>
          <w:tcPr>
            <w:tcW w:w="850" w:type="dxa"/>
          </w:tcPr>
          <w:p w:rsidR="00C10B29" w:rsidRPr="00DC67FD" w:rsidRDefault="00C10B29" w:rsidP="00C10B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C10B29" w:rsidRPr="00DC67FD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C10B29" w:rsidRPr="00DC67FD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67F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10B29" w:rsidRPr="00920927" w:rsidRDefault="00C10B29" w:rsidP="00C10B29">
            <w:pPr>
              <w:pStyle w:val="Style5"/>
              <w:widowControl/>
              <w:spacing w:line="240" w:lineRule="auto"/>
              <w:ind w:left="14" w:hanging="14"/>
              <w:jc w:val="left"/>
              <w:rPr>
                <w:rStyle w:val="FontStyle12"/>
                <w:sz w:val="24"/>
                <w:szCs w:val="24"/>
                <w:lang w:eastAsia="en-US"/>
              </w:rPr>
            </w:pPr>
            <w:r w:rsidRPr="00920927">
              <w:rPr>
                <w:rStyle w:val="FontStyle12"/>
                <w:sz w:val="24"/>
                <w:szCs w:val="24"/>
                <w:lang w:eastAsia="en-US"/>
              </w:rPr>
              <w:t>Повторение</w:t>
            </w:r>
            <w:r>
              <w:rPr>
                <w:rStyle w:val="FontStyle12"/>
                <w:sz w:val="24"/>
                <w:szCs w:val="24"/>
                <w:lang w:eastAsia="en-US"/>
              </w:rPr>
              <w:t>.</w:t>
            </w:r>
            <w:r w:rsidRPr="00920927">
              <w:rPr>
                <w:rStyle w:val="FontStyle12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12"/>
                <w:sz w:val="24"/>
                <w:szCs w:val="24"/>
                <w:lang w:eastAsia="en-US"/>
              </w:rPr>
              <w:t>Д</w:t>
            </w:r>
            <w:r w:rsidRPr="00920927">
              <w:rPr>
                <w:rStyle w:val="FontStyle12"/>
                <w:sz w:val="24"/>
                <w:szCs w:val="24"/>
                <w:lang w:eastAsia="en-US"/>
              </w:rPr>
              <w:t>ействия с числами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0B29" w:rsidRPr="00DC67FD" w:rsidRDefault="00C10B29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993" w:type="dxa"/>
          </w:tcPr>
          <w:p w:rsidR="00C10B29" w:rsidRPr="009D4664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D466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4.09</w:t>
            </w:r>
          </w:p>
        </w:tc>
        <w:tc>
          <w:tcPr>
            <w:tcW w:w="850" w:type="dxa"/>
          </w:tcPr>
          <w:p w:rsidR="00C10B29" w:rsidRPr="00DC67FD" w:rsidRDefault="00C10B29" w:rsidP="00C10B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C10B29" w:rsidRPr="00DC67FD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C10B29" w:rsidRPr="00DC67FD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67F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10B29" w:rsidRPr="00920927" w:rsidRDefault="00C10B29" w:rsidP="00C10B29">
            <w:pPr>
              <w:pStyle w:val="Style5"/>
              <w:widowControl/>
              <w:spacing w:line="240" w:lineRule="auto"/>
              <w:ind w:left="14" w:right="-40" w:hanging="14"/>
              <w:jc w:val="left"/>
              <w:rPr>
                <w:rStyle w:val="FontStyle12"/>
                <w:sz w:val="24"/>
                <w:szCs w:val="24"/>
                <w:lang w:eastAsia="en-US"/>
              </w:rPr>
            </w:pPr>
            <w:r w:rsidRPr="00920927">
              <w:rPr>
                <w:rStyle w:val="FontStyle12"/>
                <w:sz w:val="24"/>
                <w:szCs w:val="24"/>
                <w:lang w:eastAsia="en-US"/>
              </w:rPr>
              <w:t>Повторение. Решение задач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0B29" w:rsidRPr="00DC67FD" w:rsidRDefault="00C10B29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993" w:type="dxa"/>
          </w:tcPr>
          <w:p w:rsidR="00C10B29" w:rsidRPr="009D4664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D466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6.09</w:t>
            </w:r>
          </w:p>
        </w:tc>
        <w:tc>
          <w:tcPr>
            <w:tcW w:w="850" w:type="dxa"/>
          </w:tcPr>
          <w:p w:rsidR="00C10B29" w:rsidRPr="00DC67FD" w:rsidRDefault="00C10B29" w:rsidP="00C10B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C10B29" w:rsidRPr="00DC67FD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C10B29" w:rsidRPr="00DC67FD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67F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10B29" w:rsidRPr="00920927" w:rsidRDefault="00C10B29" w:rsidP="00C10B29">
            <w:pPr>
              <w:pStyle w:val="Style5"/>
              <w:widowControl/>
              <w:spacing w:line="240" w:lineRule="auto"/>
              <w:ind w:left="14" w:hanging="14"/>
              <w:jc w:val="left"/>
              <w:rPr>
                <w:rStyle w:val="FontStyle12"/>
                <w:sz w:val="24"/>
                <w:szCs w:val="24"/>
                <w:lang w:eastAsia="en-US"/>
              </w:rPr>
            </w:pPr>
            <w:r w:rsidRPr="00920927">
              <w:rPr>
                <w:rStyle w:val="FontStyle12"/>
                <w:sz w:val="24"/>
                <w:szCs w:val="24"/>
                <w:lang w:eastAsia="en-US"/>
              </w:rPr>
              <w:t>Повторение. Решение задач на движение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0B29" w:rsidRPr="00DC67FD" w:rsidRDefault="00C10B29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993" w:type="dxa"/>
          </w:tcPr>
          <w:p w:rsidR="00C10B29" w:rsidRPr="009D4664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D466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6.09</w:t>
            </w:r>
          </w:p>
        </w:tc>
        <w:tc>
          <w:tcPr>
            <w:tcW w:w="850" w:type="dxa"/>
          </w:tcPr>
          <w:p w:rsidR="00C10B29" w:rsidRPr="00DC67FD" w:rsidRDefault="00C10B29" w:rsidP="00C10B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C10B29" w:rsidRPr="00DC67FD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C10B29" w:rsidRPr="00DC67FD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67F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10B29" w:rsidRPr="00920927" w:rsidRDefault="00C10B29" w:rsidP="00C10B29">
            <w:pPr>
              <w:pStyle w:val="Style5"/>
              <w:widowControl/>
              <w:spacing w:line="240" w:lineRule="auto"/>
              <w:ind w:left="14" w:hanging="14"/>
              <w:jc w:val="left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Диагностическая</w:t>
            </w:r>
            <w:r w:rsidRPr="00920927">
              <w:rPr>
                <w:rStyle w:val="FontStyle12"/>
                <w:sz w:val="24"/>
                <w:szCs w:val="24"/>
                <w:lang w:eastAsia="en-US"/>
              </w:rPr>
              <w:t xml:space="preserve"> контрольная работа за курс 4</w:t>
            </w:r>
            <w:r>
              <w:rPr>
                <w:rStyle w:val="FontStyle12"/>
                <w:sz w:val="24"/>
                <w:szCs w:val="24"/>
                <w:lang w:eastAsia="en-US"/>
              </w:rPr>
              <w:t xml:space="preserve"> </w:t>
            </w:r>
            <w:r w:rsidRPr="00920927">
              <w:rPr>
                <w:rStyle w:val="FontStyle12"/>
                <w:sz w:val="24"/>
                <w:szCs w:val="24"/>
                <w:lang w:eastAsia="en-US"/>
              </w:rPr>
              <w:t>класса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0B29" w:rsidRPr="00DC67FD" w:rsidRDefault="00C10B29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993" w:type="dxa"/>
          </w:tcPr>
          <w:p w:rsidR="00C10B29" w:rsidRPr="009D4664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D466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7.09</w:t>
            </w:r>
          </w:p>
        </w:tc>
        <w:tc>
          <w:tcPr>
            <w:tcW w:w="850" w:type="dxa"/>
          </w:tcPr>
          <w:p w:rsidR="00C10B29" w:rsidRPr="00DC67FD" w:rsidRDefault="00C10B29" w:rsidP="00C10B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C10B29" w:rsidRPr="00DC67FD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C10B29" w:rsidRPr="00DC67FD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10B29" w:rsidRPr="00DC67FD" w:rsidRDefault="00C10B29" w:rsidP="00C10B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C67F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Глава </w:t>
            </w:r>
            <w:r w:rsidRPr="00DC67F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I</w:t>
            </w:r>
            <w:r w:rsidRPr="00DC67F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.      Натуральные числа и нуль. (53 ч)   </w:t>
            </w:r>
            <w:r w:rsidRPr="00DC67F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I</w:t>
            </w:r>
            <w:r w:rsidRPr="00DC67F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четверть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0B29" w:rsidRPr="00DC67FD" w:rsidRDefault="00C10B29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993" w:type="dxa"/>
          </w:tcPr>
          <w:p w:rsidR="00C10B29" w:rsidRPr="009D4664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</w:tcPr>
          <w:p w:rsidR="00C10B29" w:rsidRPr="00DC67FD" w:rsidRDefault="00C10B29" w:rsidP="00C10B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C10B29" w:rsidRPr="00DC67FD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C10B29" w:rsidRPr="00DC67FD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67F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10B29" w:rsidRPr="00DC67FD" w:rsidRDefault="00C10B29" w:rsidP="00C10B2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6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Ряд натуральных чисел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0B29" w:rsidRPr="00DC67FD" w:rsidRDefault="00C10B29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67F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993" w:type="dxa"/>
          </w:tcPr>
          <w:p w:rsidR="00C10B29" w:rsidRPr="009D4664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D466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7.09</w:t>
            </w:r>
          </w:p>
        </w:tc>
        <w:tc>
          <w:tcPr>
            <w:tcW w:w="850" w:type="dxa"/>
          </w:tcPr>
          <w:p w:rsidR="00C10B29" w:rsidRPr="00DC67FD" w:rsidRDefault="00C10B29" w:rsidP="00C10B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C10B29" w:rsidRPr="00DC67FD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C10B29" w:rsidRPr="00DC67FD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67F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7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10B29" w:rsidRPr="00DC67FD" w:rsidRDefault="00C10B29" w:rsidP="00C10B2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6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Десятичная система записи натуральных чи</w:t>
            </w:r>
            <w:r w:rsidRPr="00DC6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softHyphen/>
              <w:t>сел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0B29" w:rsidRPr="00DC67FD" w:rsidRDefault="00C10B29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67F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0B29" w:rsidRPr="009D4664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D466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11.09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0B29" w:rsidRPr="00DC67FD" w:rsidRDefault="00C10B29" w:rsidP="00C10B29">
            <w:pPr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C10B29" w:rsidRPr="00DC67FD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C10B29" w:rsidRPr="00DC67FD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67F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10B29" w:rsidRPr="00DC67FD" w:rsidRDefault="00C10B29" w:rsidP="00C10B2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6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Десятичная система записи натуральных чи</w:t>
            </w:r>
            <w:r w:rsidRPr="00DC6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softHyphen/>
              <w:t>сел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0B29" w:rsidRPr="00DC67FD" w:rsidRDefault="00C10B29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67F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993" w:type="dxa"/>
          </w:tcPr>
          <w:p w:rsidR="00C10B29" w:rsidRPr="009D4664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D466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11.09</w:t>
            </w:r>
          </w:p>
        </w:tc>
        <w:tc>
          <w:tcPr>
            <w:tcW w:w="850" w:type="dxa"/>
          </w:tcPr>
          <w:p w:rsidR="00C10B29" w:rsidRPr="00DC67FD" w:rsidRDefault="00C10B29" w:rsidP="00C10B29">
            <w:pPr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C10B29" w:rsidRPr="00DC67FD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C10B29" w:rsidRPr="00DC67FD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67F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9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10B29" w:rsidRPr="00DC67FD" w:rsidRDefault="00C10B29" w:rsidP="00C10B2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6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Сравнение натуральных чисел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0B29" w:rsidRPr="00DC67FD" w:rsidRDefault="00C10B29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67F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993" w:type="dxa"/>
          </w:tcPr>
          <w:p w:rsidR="00C10B29" w:rsidRPr="009D4664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D466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13.09</w:t>
            </w:r>
          </w:p>
        </w:tc>
        <w:tc>
          <w:tcPr>
            <w:tcW w:w="850" w:type="dxa"/>
          </w:tcPr>
          <w:p w:rsidR="00C10B29" w:rsidRPr="00DC67FD" w:rsidRDefault="00C10B29" w:rsidP="00C10B29">
            <w:pPr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C10B29" w:rsidRPr="00DC67FD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10B29" w:rsidRPr="00DC67FD" w:rsidRDefault="00C10B29" w:rsidP="00C10B2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6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Сравнение натуральных чисел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0B29" w:rsidRPr="00DC67FD" w:rsidRDefault="00C10B29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67F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993" w:type="dxa"/>
          </w:tcPr>
          <w:p w:rsidR="00C10B29" w:rsidRPr="009D4664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850" w:type="dxa"/>
          </w:tcPr>
          <w:p w:rsidR="00C10B29" w:rsidRPr="00DC67FD" w:rsidRDefault="00C10B29" w:rsidP="00C10B29">
            <w:pPr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C10B29" w:rsidRPr="00DC67FD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10B29" w:rsidRPr="00DC67FD" w:rsidRDefault="00C10B29" w:rsidP="00C10B2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6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Сложение. Законы сложения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0B29" w:rsidRPr="00DC67FD" w:rsidRDefault="00C10B29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67F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993" w:type="dxa"/>
          </w:tcPr>
          <w:p w:rsidR="00C10B29" w:rsidRPr="009D4664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850" w:type="dxa"/>
          </w:tcPr>
          <w:p w:rsidR="00C10B29" w:rsidRPr="00DC67FD" w:rsidRDefault="00C10B29" w:rsidP="00C10B29">
            <w:pPr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C10B29" w:rsidRPr="00DC67FD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10B29" w:rsidRPr="00DC67FD" w:rsidRDefault="00C10B29" w:rsidP="00C10B2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6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Сложение. Законы сложения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0B29" w:rsidRPr="00DC67FD" w:rsidRDefault="00C10B29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67F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993" w:type="dxa"/>
          </w:tcPr>
          <w:p w:rsidR="00C10B29" w:rsidRPr="009D4664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850" w:type="dxa"/>
          </w:tcPr>
          <w:p w:rsidR="00C10B29" w:rsidRPr="00DC67FD" w:rsidRDefault="00C10B29" w:rsidP="00C10B29">
            <w:pPr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C10B29" w:rsidRPr="00DC67FD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10B29" w:rsidRPr="00DC67FD" w:rsidRDefault="00C10B29" w:rsidP="00C10B2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6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Сложение. Законы сложения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0B29" w:rsidRPr="00DC67FD" w:rsidRDefault="00C10B29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67F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993" w:type="dxa"/>
          </w:tcPr>
          <w:p w:rsidR="00C10B29" w:rsidRPr="009D4664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850" w:type="dxa"/>
          </w:tcPr>
          <w:p w:rsidR="00C10B29" w:rsidRPr="00DC67FD" w:rsidRDefault="00C10B29" w:rsidP="00C10B29">
            <w:pPr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C10B29" w:rsidRPr="00DC67FD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10B29" w:rsidRPr="00DC67FD" w:rsidRDefault="00C10B29" w:rsidP="00C10B2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6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Вычитание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0B29" w:rsidRPr="00DC67FD" w:rsidRDefault="00C10B29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67F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993" w:type="dxa"/>
          </w:tcPr>
          <w:p w:rsidR="00C10B29" w:rsidRPr="009D4664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850" w:type="dxa"/>
          </w:tcPr>
          <w:p w:rsidR="00C10B29" w:rsidRPr="00DC67FD" w:rsidRDefault="00C10B29" w:rsidP="00C10B29">
            <w:pPr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C10B29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10B29" w:rsidRPr="001672BE" w:rsidRDefault="00C10B29" w:rsidP="00C10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0B29" w:rsidRPr="001672BE" w:rsidRDefault="00C10B29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10B29" w:rsidRPr="009D4664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850" w:type="dxa"/>
          </w:tcPr>
          <w:p w:rsidR="00C10B29" w:rsidRPr="001672BE" w:rsidRDefault="00C10B29" w:rsidP="00C10B29">
            <w:pPr>
              <w:rPr>
                <w:sz w:val="24"/>
                <w:szCs w:val="24"/>
                <w:lang w:eastAsia="ru-RU"/>
              </w:rPr>
            </w:pPr>
          </w:p>
        </w:tc>
      </w:tr>
      <w:tr w:rsidR="00C10B29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10B29" w:rsidRPr="001672BE" w:rsidRDefault="00C10B29" w:rsidP="00C10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0B29" w:rsidRPr="001672BE" w:rsidRDefault="00C10B29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10B29" w:rsidRPr="009D4664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850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B29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10B29" w:rsidRPr="001672BE" w:rsidRDefault="00C10B29" w:rsidP="00C10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с помощью сложе</w:t>
            </w:r>
            <w:r w:rsidRPr="0016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и вычитания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0B29" w:rsidRPr="001672BE" w:rsidRDefault="00C10B29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10B29" w:rsidRPr="009D4664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850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B29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10B29" w:rsidRPr="001672BE" w:rsidRDefault="00C10B29" w:rsidP="00C10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с помощью сложе</w:t>
            </w:r>
            <w:r w:rsidRPr="0016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и вычитания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0B29" w:rsidRPr="001672BE" w:rsidRDefault="00C10B29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10B29" w:rsidRPr="009D4664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850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B29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</w:rPr>
              <w:t>Умножение. Законы умножения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0B29" w:rsidRPr="001672BE" w:rsidRDefault="00C10B29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10B29" w:rsidRPr="009D4664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850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B29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</w:rPr>
              <w:t>Умножение. Законы умножения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0B29" w:rsidRPr="001672BE" w:rsidRDefault="00C10B29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10B29" w:rsidRPr="009D4664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850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B29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</w:rPr>
              <w:t>Умножение. Законы умножения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0B29" w:rsidRPr="001672BE" w:rsidRDefault="00C10B29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10B29" w:rsidRPr="009D4664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850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B29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C10B29" w:rsidRPr="00C10B29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10B29" w:rsidRPr="00923353" w:rsidRDefault="00C10B29" w:rsidP="00C10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Распределительный закон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0B29" w:rsidRPr="001672BE" w:rsidRDefault="00C10B29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10B29" w:rsidRPr="009D4664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850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B29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10B29" w:rsidRPr="00923353" w:rsidRDefault="00C10B29" w:rsidP="00C10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Распределительный закон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0B29" w:rsidRPr="001672BE" w:rsidRDefault="00C10B29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10B29" w:rsidRPr="009D4664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50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B29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10B29" w:rsidRPr="00923353" w:rsidRDefault="00C10B29" w:rsidP="00C10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столбиком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0B29" w:rsidRPr="001672BE" w:rsidRDefault="00C10B29" w:rsidP="006029B3">
            <w:pPr>
              <w:jc w:val="center"/>
              <w:rPr>
                <w:sz w:val="24"/>
                <w:szCs w:val="24"/>
                <w:lang w:eastAsia="ru-RU"/>
              </w:rPr>
            </w:pPr>
            <w:r w:rsidRPr="001672B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10B29" w:rsidRPr="009D4664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50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B29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10B29" w:rsidRPr="00923353" w:rsidRDefault="00C10B29" w:rsidP="00C10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столбиком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0B29" w:rsidRPr="001672BE" w:rsidRDefault="00C10B29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10B29" w:rsidRPr="009D4664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850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B29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10B29" w:rsidRPr="00923353" w:rsidRDefault="00C10B29" w:rsidP="00C10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столбиком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0B29" w:rsidRPr="001672BE" w:rsidRDefault="00C10B29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10B29" w:rsidRPr="009D4664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850" w:type="dxa"/>
          </w:tcPr>
          <w:p w:rsidR="00C10B29" w:rsidRPr="001672BE" w:rsidRDefault="00C10B29" w:rsidP="00C10B29">
            <w:pPr>
              <w:rPr>
                <w:sz w:val="24"/>
                <w:szCs w:val="24"/>
                <w:lang w:eastAsia="ru-RU"/>
              </w:rPr>
            </w:pPr>
          </w:p>
        </w:tc>
      </w:tr>
      <w:tr w:rsidR="00C10B29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 </w:t>
            </w:r>
            <w:r w:rsidRPr="00167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167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7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теме: «</w:t>
            </w:r>
            <w:r w:rsidRPr="001672BE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Натуральные числа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67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ействия с натуральными числами»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0B29" w:rsidRPr="001672BE" w:rsidRDefault="00C10B29" w:rsidP="00602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10B29" w:rsidRPr="009D4664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850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0B29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чисел столбиком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0B29" w:rsidRPr="001672BE" w:rsidRDefault="00C10B29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10B29" w:rsidRPr="009D4664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850" w:type="dxa"/>
          </w:tcPr>
          <w:p w:rsidR="00C10B29" w:rsidRPr="001672BE" w:rsidRDefault="00C10B29" w:rsidP="00C10B29">
            <w:pPr>
              <w:rPr>
                <w:sz w:val="24"/>
                <w:szCs w:val="24"/>
                <w:lang w:eastAsia="ru-RU"/>
              </w:rPr>
            </w:pPr>
          </w:p>
        </w:tc>
      </w:tr>
      <w:tr w:rsidR="00C10B29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чисел столбиком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0B29" w:rsidRPr="001672BE" w:rsidRDefault="00C10B29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10B29" w:rsidRPr="009D4664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850" w:type="dxa"/>
          </w:tcPr>
          <w:p w:rsidR="00C10B29" w:rsidRPr="001672BE" w:rsidRDefault="00C10B29" w:rsidP="00C10B29">
            <w:pPr>
              <w:rPr>
                <w:sz w:val="24"/>
                <w:szCs w:val="24"/>
                <w:lang w:eastAsia="ru-RU"/>
              </w:rPr>
            </w:pPr>
          </w:p>
        </w:tc>
      </w:tr>
      <w:tr w:rsidR="00C10B29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множение чисел столбиком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0B29" w:rsidRPr="001672BE" w:rsidRDefault="00C10B29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10B29" w:rsidRPr="009D4664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850" w:type="dxa"/>
          </w:tcPr>
          <w:p w:rsidR="00C10B29" w:rsidRPr="001672BE" w:rsidRDefault="00C10B29" w:rsidP="00C10B29">
            <w:pPr>
              <w:rPr>
                <w:sz w:val="24"/>
                <w:szCs w:val="24"/>
                <w:lang w:eastAsia="ru-RU"/>
              </w:rPr>
            </w:pPr>
          </w:p>
        </w:tc>
      </w:tr>
      <w:tr w:rsidR="00C10B29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10B29" w:rsidRPr="00923353" w:rsidRDefault="00C10B29" w:rsidP="00C10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0B29" w:rsidRPr="001672BE" w:rsidRDefault="00C10B29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10B29" w:rsidRPr="009D4664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850" w:type="dxa"/>
          </w:tcPr>
          <w:p w:rsidR="00C10B29" w:rsidRPr="007D6007" w:rsidRDefault="00C10B29" w:rsidP="00C10B29">
            <w:pPr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10B29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10B29" w:rsidRPr="00923353" w:rsidRDefault="00C10B29" w:rsidP="00C10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0B29" w:rsidRPr="001672BE" w:rsidRDefault="00C10B29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10B29" w:rsidRPr="009D4664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850" w:type="dxa"/>
          </w:tcPr>
          <w:p w:rsidR="00C10B29" w:rsidRPr="001672BE" w:rsidRDefault="00C10B29" w:rsidP="00C10B29">
            <w:pPr>
              <w:rPr>
                <w:sz w:val="24"/>
                <w:szCs w:val="24"/>
                <w:lang w:eastAsia="ru-RU"/>
              </w:rPr>
            </w:pPr>
          </w:p>
        </w:tc>
      </w:tr>
      <w:tr w:rsidR="00C10B29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10B29" w:rsidRPr="00923353" w:rsidRDefault="00C10B29" w:rsidP="00C10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нацело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0B29" w:rsidRPr="001672BE" w:rsidRDefault="00C10B29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10B29" w:rsidRPr="009D4664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850" w:type="dxa"/>
          </w:tcPr>
          <w:p w:rsidR="00C10B29" w:rsidRPr="001672BE" w:rsidRDefault="00C10B29" w:rsidP="00C10B29">
            <w:pPr>
              <w:rPr>
                <w:sz w:val="24"/>
                <w:szCs w:val="24"/>
                <w:lang w:eastAsia="ru-RU"/>
              </w:rPr>
            </w:pPr>
          </w:p>
        </w:tc>
      </w:tr>
      <w:tr w:rsidR="00C10B29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10B29" w:rsidRPr="00923353" w:rsidRDefault="00C10B29" w:rsidP="00C10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нацело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0B29" w:rsidRPr="001672BE" w:rsidRDefault="00C10B29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10B29" w:rsidRPr="009D4664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850" w:type="dxa"/>
          </w:tcPr>
          <w:p w:rsidR="00C10B29" w:rsidRPr="001672BE" w:rsidRDefault="00C10B29" w:rsidP="00C10B29">
            <w:pPr>
              <w:rPr>
                <w:sz w:val="24"/>
                <w:szCs w:val="24"/>
                <w:lang w:eastAsia="ru-RU"/>
              </w:rPr>
            </w:pPr>
          </w:p>
        </w:tc>
      </w:tr>
      <w:tr w:rsidR="00C10B29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10B29" w:rsidRPr="00923353" w:rsidRDefault="00C10B29" w:rsidP="00C10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нацело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0B29" w:rsidRPr="001672BE" w:rsidRDefault="00C10B29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10B29" w:rsidRPr="009D4664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50" w:type="dxa"/>
          </w:tcPr>
          <w:p w:rsidR="00C10B29" w:rsidRPr="001672BE" w:rsidRDefault="00C10B29" w:rsidP="00C10B29">
            <w:pPr>
              <w:rPr>
                <w:sz w:val="24"/>
                <w:szCs w:val="24"/>
                <w:lang w:eastAsia="ru-RU"/>
              </w:rPr>
            </w:pPr>
          </w:p>
        </w:tc>
      </w:tr>
      <w:tr w:rsidR="00C10B29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с помощью умно</w:t>
            </w:r>
            <w:r w:rsidRPr="001672BE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и деления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0B29" w:rsidRPr="001672BE" w:rsidRDefault="00C10B29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10B29" w:rsidRPr="009D4664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50" w:type="dxa"/>
          </w:tcPr>
          <w:p w:rsidR="00C10B29" w:rsidRPr="001672BE" w:rsidRDefault="00C10B29" w:rsidP="00C10B29">
            <w:pPr>
              <w:rPr>
                <w:sz w:val="24"/>
                <w:szCs w:val="24"/>
                <w:lang w:eastAsia="ru-RU"/>
              </w:rPr>
            </w:pPr>
          </w:p>
        </w:tc>
      </w:tr>
      <w:tr w:rsidR="00C10B29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с помощью умно</w:t>
            </w:r>
            <w:r w:rsidRPr="001672BE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и деления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0B29" w:rsidRPr="001672BE" w:rsidRDefault="00C10B29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10B29" w:rsidRPr="009D4664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850" w:type="dxa"/>
          </w:tcPr>
          <w:p w:rsidR="00C10B29" w:rsidRPr="001672BE" w:rsidRDefault="00C10B29" w:rsidP="00C10B29">
            <w:pPr>
              <w:rPr>
                <w:sz w:val="24"/>
                <w:szCs w:val="24"/>
                <w:lang w:eastAsia="ru-RU"/>
              </w:rPr>
            </w:pPr>
          </w:p>
        </w:tc>
      </w:tr>
      <w:tr w:rsidR="00C10B29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с помощью умно</w:t>
            </w:r>
            <w:r w:rsidRPr="001672BE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и деления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0B29" w:rsidRPr="001672BE" w:rsidRDefault="00C10B29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10B29" w:rsidRPr="009D4664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850" w:type="dxa"/>
          </w:tcPr>
          <w:p w:rsidR="00C10B29" w:rsidRPr="001672BE" w:rsidRDefault="00C10B29" w:rsidP="00C10B29">
            <w:pPr>
              <w:rPr>
                <w:sz w:val="24"/>
                <w:szCs w:val="24"/>
                <w:lang w:eastAsia="ru-RU"/>
              </w:rPr>
            </w:pPr>
          </w:p>
        </w:tc>
      </w:tr>
      <w:tr w:rsidR="00C10B29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10B29" w:rsidRPr="00923353" w:rsidRDefault="00C10B29" w:rsidP="00C10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«на части»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0B29" w:rsidRPr="001672BE" w:rsidRDefault="00C10B29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10B29" w:rsidRPr="009D4664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850" w:type="dxa"/>
          </w:tcPr>
          <w:p w:rsidR="00C10B29" w:rsidRPr="001672BE" w:rsidRDefault="00C10B29" w:rsidP="00C10B29">
            <w:pPr>
              <w:rPr>
                <w:sz w:val="24"/>
                <w:szCs w:val="24"/>
                <w:lang w:eastAsia="ru-RU"/>
              </w:rPr>
            </w:pPr>
          </w:p>
        </w:tc>
      </w:tr>
      <w:tr w:rsidR="00C10B29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10B29" w:rsidRPr="00923353" w:rsidRDefault="00C10B29" w:rsidP="00C10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«на части»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0B29" w:rsidRPr="001672BE" w:rsidRDefault="00C10B29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10B29" w:rsidRPr="009D4664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850" w:type="dxa"/>
          </w:tcPr>
          <w:p w:rsidR="00C10B29" w:rsidRPr="001672BE" w:rsidRDefault="00C10B29" w:rsidP="00C10B29">
            <w:pPr>
              <w:rPr>
                <w:sz w:val="24"/>
                <w:szCs w:val="24"/>
                <w:lang w:eastAsia="ru-RU"/>
              </w:rPr>
            </w:pPr>
          </w:p>
        </w:tc>
      </w:tr>
      <w:tr w:rsidR="00C10B29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10B29" w:rsidRPr="00923353" w:rsidRDefault="00C10B29" w:rsidP="00C10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«на части»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0B29" w:rsidRPr="001672BE" w:rsidRDefault="00C10B29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10B29" w:rsidRPr="009D4664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850" w:type="dxa"/>
          </w:tcPr>
          <w:p w:rsidR="00C10B29" w:rsidRPr="001672BE" w:rsidRDefault="00C10B29" w:rsidP="00C10B29">
            <w:pPr>
              <w:rPr>
                <w:sz w:val="24"/>
                <w:szCs w:val="24"/>
                <w:lang w:eastAsia="ru-RU"/>
              </w:rPr>
            </w:pPr>
          </w:p>
        </w:tc>
      </w:tr>
      <w:tr w:rsidR="00C10B29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10B29" w:rsidRPr="001672BE" w:rsidRDefault="00C10B29" w:rsidP="00C10B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«на части»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0B29" w:rsidRPr="001672BE" w:rsidRDefault="00C10B29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10B29" w:rsidRPr="009D4664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850" w:type="dxa"/>
          </w:tcPr>
          <w:p w:rsidR="00C10B29" w:rsidRPr="001672BE" w:rsidRDefault="00C10B29" w:rsidP="00C10B29">
            <w:pPr>
              <w:rPr>
                <w:sz w:val="24"/>
                <w:szCs w:val="24"/>
                <w:lang w:eastAsia="ru-RU"/>
              </w:rPr>
            </w:pPr>
          </w:p>
        </w:tc>
      </w:tr>
      <w:tr w:rsidR="00C10B29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10B29" w:rsidRPr="001672BE" w:rsidRDefault="00C10B29" w:rsidP="00C10B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«на части»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0B29" w:rsidRPr="001672BE" w:rsidRDefault="00C10B29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10B29" w:rsidRPr="009D4664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850" w:type="dxa"/>
          </w:tcPr>
          <w:p w:rsidR="00C10B29" w:rsidRPr="001672BE" w:rsidRDefault="00C10B29" w:rsidP="00C10B29">
            <w:pPr>
              <w:rPr>
                <w:sz w:val="24"/>
                <w:szCs w:val="24"/>
                <w:lang w:eastAsia="ru-RU"/>
              </w:rPr>
            </w:pPr>
          </w:p>
        </w:tc>
      </w:tr>
      <w:tr w:rsidR="00C10B29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10B29" w:rsidRPr="00923353" w:rsidRDefault="00C10B29" w:rsidP="00C10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0B29" w:rsidRPr="001672BE" w:rsidRDefault="00C10B29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10B29" w:rsidRPr="009D4664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850" w:type="dxa"/>
          </w:tcPr>
          <w:p w:rsidR="00C10B29" w:rsidRPr="001672BE" w:rsidRDefault="00C10B29" w:rsidP="00C10B29">
            <w:pPr>
              <w:rPr>
                <w:sz w:val="24"/>
                <w:szCs w:val="24"/>
                <w:lang w:eastAsia="ru-RU"/>
              </w:rPr>
            </w:pPr>
          </w:p>
        </w:tc>
      </w:tr>
      <w:tr w:rsidR="00C10B29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10B29" w:rsidRPr="00923353" w:rsidRDefault="00C10B29" w:rsidP="00C10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0B29" w:rsidRPr="001672BE" w:rsidRDefault="00C10B29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10B29" w:rsidRPr="009D4664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850" w:type="dxa"/>
          </w:tcPr>
          <w:p w:rsidR="00C10B29" w:rsidRPr="001672BE" w:rsidRDefault="00C10B29" w:rsidP="00C10B29">
            <w:pPr>
              <w:rPr>
                <w:sz w:val="24"/>
                <w:szCs w:val="24"/>
                <w:lang w:eastAsia="ru-RU"/>
              </w:rPr>
            </w:pPr>
          </w:p>
        </w:tc>
      </w:tr>
      <w:tr w:rsidR="00C10B29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10B29" w:rsidRPr="00923353" w:rsidRDefault="00C10B29" w:rsidP="00C10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0B29" w:rsidRPr="001672BE" w:rsidRDefault="00C10B29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10B29" w:rsidRPr="009D4664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D4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850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B29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10B29" w:rsidRPr="00923353" w:rsidRDefault="00C10B29" w:rsidP="00C10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выражения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0B29" w:rsidRPr="001672BE" w:rsidRDefault="00C10B29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10B29" w:rsidRPr="009D4664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66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9D4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D466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850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B29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10B29" w:rsidRPr="00B94A57" w:rsidRDefault="00C10B29" w:rsidP="00C10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выражения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0B29" w:rsidRPr="001672BE" w:rsidRDefault="00C10B29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10B29" w:rsidRPr="009D4664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850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1B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661B5" w:rsidRPr="001672BE" w:rsidRDefault="008661B5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661B5" w:rsidRPr="001672BE" w:rsidRDefault="008661B5" w:rsidP="00C10B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75694F">
              <w:rPr>
                <w:b/>
                <w:sz w:val="28"/>
                <w:szCs w:val="28"/>
              </w:rPr>
              <w:t xml:space="preserve"> четверть</w:t>
            </w:r>
            <w:r w:rsidRPr="007569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661B5" w:rsidRPr="001672BE" w:rsidRDefault="008661B5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61B5" w:rsidRPr="009D4664" w:rsidRDefault="008661B5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61B5" w:rsidRPr="001672BE" w:rsidRDefault="008661B5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B29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10B29" w:rsidRPr="001672BE" w:rsidRDefault="00C10B29" w:rsidP="00C10B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0B29" w:rsidRPr="001672BE" w:rsidRDefault="00C10B29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10B29" w:rsidRPr="009D4664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850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B29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10B29" w:rsidRPr="00923353" w:rsidRDefault="00C10B29" w:rsidP="00C10B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КР </w:t>
            </w:r>
            <w:r w:rsidRPr="00167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2 по теме: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67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1672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Вычисления с многозначными числами».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0B29" w:rsidRPr="001672BE" w:rsidRDefault="00C10B29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10B29" w:rsidRPr="009D4664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850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B29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10B29" w:rsidRPr="00923353" w:rsidRDefault="00C10B29" w:rsidP="00C10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двух чисел по их сумме и раз</w:t>
            </w:r>
            <w:r w:rsidRPr="0016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0B29" w:rsidRPr="001672BE" w:rsidRDefault="00C10B29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10B29" w:rsidRPr="009D4664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50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B29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10B29" w:rsidRPr="00923353" w:rsidRDefault="00C10B29" w:rsidP="00C10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двух чисел по их сумме и раз</w:t>
            </w:r>
            <w:r w:rsidRPr="0016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0B29" w:rsidRPr="001672BE" w:rsidRDefault="00C10B29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10B29" w:rsidRPr="009D4664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50" w:type="dxa"/>
          </w:tcPr>
          <w:p w:rsidR="00C10B29" w:rsidRPr="001672BE" w:rsidRDefault="00C10B29" w:rsidP="00C10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1B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661B5" w:rsidRPr="00923353" w:rsidRDefault="008661B5" w:rsidP="0086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двух чисел по их сумме и раз</w:t>
            </w:r>
            <w:r w:rsidRPr="0016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661B5" w:rsidRPr="001672BE" w:rsidRDefault="008661B5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661B5" w:rsidRPr="009D4664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850" w:type="dxa"/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1B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661B5" w:rsidRPr="00923353" w:rsidRDefault="008661B5" w:rsidP="0086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двух чисел по их сумме и раз</w:t>
            </w:r>
            <w:r w:rsidRPr="0016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661B5" w:rsidRPr="001672BE" w:rsidRDefault="008661B5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850" w:type="dxa"/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1B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661B5" w:rsidRPr="00923353" w:rsidRDefault="008661B5" w:rsidP="0086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двух чисел по их сумме и раз</w:t>
            </w:r>
            <w:r w:rsidRPr="0016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661B5" w:rsidRPr="001672BE" w:rsidRDefault="008661B5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850" w:type="dxa"/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1B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661B5" w:rsidRPr="001672BE" w:rsidRDefault="008661B5" w:rsidP="008661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сведения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661B5" w:rsidRPr="001672BE" w:rsidRDefault="008661B5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––</w:t>
            </w:r>
          </w:p>
        </w:tc>
        <w:tc>
          <w:tcPr>
            <w:tcW w:w="993" w:type="dxa"/>
          </w:tcPr>
          <w:p w:rsidR="008661B5" w:rsidRPr="009D4664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1B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Занимательные задачи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661B5" w:rsidRPr="001672BE" w:rsidRDefault="008661B5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850" w:type="dxa"/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1B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Занимательные задачи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661B5" w:rsidRPr="001672BE" w:rsidRDefault="008661B5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850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</w:p>
        </w:tc>
      </w:tr>
      <w:tr w:rsidR="008661B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Занимательные задачи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661B5" w:rsidRPr="001672BE" w:rsidRDefault="008661B5" w:rsidP="0060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850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</w:p>
        </w:tc>
      </w:tr>
      <w:tr w:rsidR="008661B5" w:rsidRPr="001672BE" w:rsidTr="0020536D">
        <w:trPr>
          <w:gridAfter w:val="2"/>
          <w:wAfter w:w="1986" w:type="dxa"/>
          <w:trHeight w:val="221"/>
        </w:trPr>
        <w:tc>
          <w:tcPr>
            <w:tcW w:w="709" w:type="dxa"/>
          </w:tcPr>
          <w:p w:rsidR="008661B5" w:rsidRPr="001672BE" w:rsidRDefault="008661B5" w:rsidP="008661B5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81" w:type="dxa"/>
            <w:gridSpan w:val="4"/>
          </w:tcPr>
          <w:p w:rsidR="008661B5" w:rsidRPr="001672BE" w:rsidRDefault="008661B5" w:rsidP="008661B5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1672BE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1672B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1672BE">
              <w:rPr>
                <w:rFonts w:ascii="Times New Roman" w:hAnsi="Times New Roman" w:cs="Times New Roman"/>
                <w:b/>
              </w:rPr>
              <w:t>.   Измерение величин.</w:t>
            </w:r>
            <w:r>
              <w:rPr>
                <w:rFonts w:ascii="Times New Roman" w:hAnsi="Times New Roman" w:cs="Times New Roman"/>
                <w:b/>
              </w:rPr>
              <w:t xml:space="preserve">  (38 </w:t>
            </w:r>
            <w:r w:rsidRPr="001672BE">
              <w:rPr>
                <w:rFonts w:ascii="Times New Roman" w:hAnsi="Times New Roman" w:cs="Times New Roman"/>
                <w:b/>
              </w:rPr>
              <w:t>ч)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1672BE">
              <w:t xml:space="preserve">   </w:t>
            </w:r>
          </w:p>
        </w:tc>
      </w:tr>
      <w:tr w:rsidR="008661B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661B5" w:rsidRPr="00B94A57" w:rsidRDefault="008661B5" w:rsidP="0086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Прямая. Луч. Отрезок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661B5" w:rsidRPr="001672BE" w:rsidRDefault="008661B5" w:rsidP="006029B3">
            <w:pPr>
              <w:jc w:val="center"/>
              <w:rPr>
                <w:sz w:val="24"/>
                <w:szCs w:val="24"/>
                <w:lang w:eastAsia="ru-RU"/>
              </w:rPr>
            </w:pPr>
            <w:r w:rsidRPr="001672B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850" w:type="dxa"/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61B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661B5" w:rsidRPr="00B94A57" w:rsidRDefault="008661B5" w:rsidP="0086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Прямая. Луч. Отрезок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661B5" w:rsidRPr="001672BE" w:rsidRDefault="008661B5" w:rsidP="006029B3">
            <w:pPr>
              <w:jc w:val="center"/>
              <w:rPr>
                <w:sz w:val="24"/>
                <w:szCs w:val="24"/>
                <w:lang w:eastAsia="ru-RU"/>
              </w:rPr>
            </w:pPr>
            <w:r w:rsidRPr="001672B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850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</w:p>
        </w:tc>
      </w:tr>
      <w:tr w:rsidR="008661B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661B5" w:rsidRPr="00B94A57" w:rsidRDefault="008661B5" w:rsidP="0086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отрезков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661B5" w:rsidRPr="001672BE" w:rsidRDefault="008661B5" w:rsidP="006029B3">
            <w:pPr>
              <w:jc w:val="center"/>
              <w:rPr>
                <w:sz w:val="24"/>
                <w:szCs w:val="24"/>
                <w:lang w:eastAsia="ru-RU"/>
              </w:rPr>
            </w:pPr>
            <w:r w:rsidRPr="001672B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850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</w:p>
        </w:tc>
      </w:tr>
      <w:tr w:rsidR="008661B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661B5" w:rsidRPr="00B94A57" w:rsidRDefault="008661B5" w:rsidP="0086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отрезков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661B5" w:rsidRPr="001672BE" w:rsidRDefault="008661B5" w:rsidP="006029B3">
            <w:pPr>
              <w:jc w:val="center"/>
              <w:rPr>
                <w:sz w:val="24"/>
                <w:szCs w:val="24"/>
                <w:lang w:eastAsia="ru-RU"/>
              </w:rPr>
            </w:pPr>
            <w:r w:rsidRPr="001672B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850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</w:p>
        </w:tc>
      </w:tr>
      <w:tr w:rsidR="008661B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</w:rPr>
              <w:t>Метрические единицы длины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661B5" w:rsidRPr="001672BE" w:rsidRDefault="008661B5" w:rsidP="006029B3">
            <w:pPr>
              <w:jc w:val="center"/>
              <w:rPr>
                <w:sz w:val="24"/>
                <w:szCs w:val="24"/>
                <w:lang w:eastAsia="ru-RU"/>
              </w:rPr>
            </w:pPr>
            <w:r w:rsidRPr="001672B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850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</w:p>
        </w:tc>
      </w:tr>
      <w:tr w:rsidR="008661B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</w:rPr>
              <w:t>Метрические единицы длины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661B5" w:rsidRPr="001672BE" w:rsidRDefault="008661B5" w:rsidP="006029B3">
            <w:pPr>
              <w:jc w:val="center"/>
              <w:rPr>
                <w:sz w:val="24"/>
                <w:szCs w:val="24"/>
                <w:lang w:eastAsia="ru-RU"/>
              </w:rPr>
            </w:pPr>
            <w:r w:rsidRPr="001672B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850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</w:p>
        </w:tc>
      </w:tr>
      <w:tr w:rsidR="008661B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натуральных чисел на координатной прямой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661B5" w:rsidRPr="001672BE" w:rsidRDefault="008661B5" w:rsidP="006029B3">
            <w:pPr>
              <w:jc w:val="center"/>
              <w:rPr>
                <w:sz w:val="24"/>
                <w:szCs w:val="24"/>
                <w:lang w:eastAsia="ru-RU"/>
              </w:rPr>
            </w:pPr>
            <w:r w:rsidRPr="001672B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850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</w:p>
        </w:tc>
      </w:tr>
      <w:tr w:rsidR="008661B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661B5" w:rsidRPr="001672BE" w:rsidRDefault="008661B5" w:rsidP="006029B3">
            <w:pPr>
              <w:jc w:val="center"/>
              <w:rPr>
                <w:sz w:val="24"/>
                <w:szCs w:val="24"/>
                <w:lang w:eastAsia="ru-RU"/>
              </w:rPr>
            </w:pPr>
            <w:r w:rsidRPr="001672B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850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</w:p>
        </w:tc>
      </w:tr>
      <w:tr w:rsidR="008661B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661B5" w:rsidRPr="00B94A57" w:rsidRDefault="008661B5" w:rsidP="008661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 3 по теме: « Измерение величин»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661B5" w:rsidRPr="001672BE" w:rsidRDefault="008661B5" w:rsidP="00602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850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</w:p>
        </w:tc>
      </w:tr>
      <w:tr w:rsidR="008661B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661B5" w:rsidRPr="00B94A57" w:rsidRDefault="008661B5" w:rsidP="0086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 и круг. Сфера и шар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661B5" w:rsidRPr="001672BE" w:rsidRDefault="008661B5" w:rsidP="006029B3">
            <w:pPr>
              <w:jc w:val="center"/>
              <w:rPr>
                <w:sz w:val="24"/>
                <w:szCs w:val="24"/>
                <w:lang w:eastAsia="ru-RU"/>
              </w:rPr>
            </w:pPr>
            <w:r w:rsidRPr="001672B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850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</w:p>
        </w:tc>
      </w:tr>
      <w:tr w:rsidR="008661B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661B5" w:rsidRPr="00B94A57" w:rsidRDefault="008661B5" w:rsidP="0086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 и круг. Сфера и шар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661B5" w:rsidRPr="001672BE" w:rsidRDefault="008661B5" w:rsidP="006029B3">
            <w:pPr>
              <w:jc w:val="center"/>
              <w:rPr>
                <w:sz w:val="24"/>
                <w:szCs w:val="24"/>
                <w:lang w:eastAsia="ru-RU"/>
              </w:rPr>
            </w:pPr>
            <w:r w:rsidRPr="001672B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850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</w:p>
        </w:tc>
      </w:tr>
      <w:tr w:rsidR="008661B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</w:rPr>
              <w:t>Углы. Измерение углов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661B5" w:rsidRPr="001672BE" w:rsidRDefault="008661B5" w:rsidP="006029B3">
            <w:pPr>
              <w:jc w:val="center"/>
              <w:rPr>
                <w:sz w:val="24"/>
                <w:szCs w:val="24"/>
                <w:lang w:eastAsia="ru-RU"/>
              </w:rPr>
            </w:pPr>
            <w:r w:rsidRPr="001672B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850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</w:p>
        </w:tc>
      </w:tr>
      <w:tr w:rsidR="008661B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</w:rPr>
              <w:t>Углы. Измерение углов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661B5" w:rsidRPr="001672BE" w:rsidRDefault="008661B5" w:rsidP="006029B3">
            <w:pPr>
              <w:jc w:val="center"/>
              <w:rPr>
                <w:sz w:val="24"/>
                <w:szCs w:val="24"/>
                <w:lang w:eastAsia="ru-RU"/>
              </w:rPr>
            </w:pPr>
            <w:r w:rsidRPr="001672B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850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</w:p>
        </w:tc>
      </w:tr>
      <w:tr w:rsidR="008661B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</w:rPr>
              <w:t>Углы. Измерение углов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661B5" w:rsidRPr="001672BE" w:rsidRDefault="008661B5" w:rsidP="006029B3">
            <w:pPr>
              <w:jc w:val="center"/>
              <w:rPr>
                <w:sz w:val="24"/>
                <w:szCs w:val="24"/>
                <w:lang w:eastAsia="ru-RU"/>
              </w:rPr>
            </w:pPr>
            <w:r w:rsidRPr="001672B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850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</w:p>
        </w:tc>
      </w:tr>
      <w:tr w:rsidR="008661B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661B5" w:rsidRPr="00B94A57" w:rsidRDefault="008661B5" w:rsidP="0086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661B5" w:rsidRPr="001672BE" w:rsidRDefault="008661B5" w:rsidP="006029B3">
            <w:pPr>
              <w:jc w:val="center"/>
              <w:rPr>
                <w:sz w:val="24"/>
                <w:szCs w:val="24"/>
                <w:lang w:eastAsia="ru-RU"/>
              </w:rPr>
            </w:pPr>
            <w:r w:rsidRPr="001672B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850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</w:p>
        </w:tc>
      </w:tr>
      <w:tr w:rsidR="008661B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661B5" w:rsidRPr="00B94A57" w:rsidRDefault="008661B5" w:rsidP="0086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661B5" w:rsidRPr="001672BE" w:rsidRDefault="008661B5" w:rsidP="006029B3">
            <w:pPr>
              <w:jc w:val="center"/>
              <w:rPr>
                <w:sz w:val="24"/>
                <w:szCs w:val="24"/>
                <w:lang w:eastAsia="ru-RU"/>
              </w:rPr>
            </w:pPr>
            <w:r w:rsidRPr="001672B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850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</w:p>
        </w:tc>
      </w:tr>
      <w:tr w:rsidR="008661B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661B5" w:rsidRPr="00B94A57" w:rsidRDefault="008661B5" w:rsidP="0086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661B5" w:rsidRPr="001672BE" w:rsidRDefault="008661B5" w:rsidP="006029B3">
            <w:pPr>
              <w:jc w:val="center"/>
              <w:rPr>
                <w:sz w:val="24"/>
                <w:szCs w:val="24"/>
                <w:lang w:eastAsia="ru-RU"/>
              </w:rPr>
            </w:pPr>
            <w:r w:rsidRPr="001672B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850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</w:p>
        </w:tc>
      </w:tr>
      <w:tr w:rsidR="008661B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661B5" w:rsidRPr="00B94A57" w:rsidRDefault="008661B5" w:rsidP="0086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Четырехугольники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661B5" w:rsidRPr="001672BE" w:rsidRDefault="008661B5" w:rsidP="006029B3">
            <w:pPr>
              <w:jc w:val="center"/>
              <w:rPr>
                <w:sz w:val="24"/>
                <w:szCs w:val="24"/>
                <w:lang w:eastAsia="ru-RU"/>
              </w:rPr>
            </w:pPr>
            <w:r w:rsidRPr="001672B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850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</w:p>
        </w:tc>
      </w:tr>
      <w:tr w:rsidR="008661B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661B5" w:rsidRPr="00B94A57" w:rsidRDefault="008661B5" w:rsidP="008661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Четырехугольники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661B5" w:rsidRPr="001672BE" w:rsidRDefault="008661B5" w:rsidP="006029B3">
            <w:pPr>
              <w:jc w:val="center"/>
              <w:rPr>
                <w:sz w:val="24"/>
                <w:szCs w:val="24"/>
                <w:lang w:eastAsia="ru-RU"/>
              </w:rPr>
            </w:pPr>
            <w:r w:rsidRPr="001672B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850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</w:p>
        </w:tc>
      </w:tr>
      <w:tr w:rsidR="008661B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661B5" w:rsidRPr="00B94A57" w:rsidRDefault="008661B5" w:rsidP="008661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Четырехугольники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661B5" w:rsidRPr="001672BE" w:rsidRDefault="008661B5" w:rsidP="006029B3">
            <w:pPr>
              <w:jc w:val="center"/>
              <w:rPr>
                <w:sz w:val="24"/>
                <w:szCs w:val="24"/>
                <w:lang w:eastAsia="ru-RU"/>
              </w:rPr>
            </w:pPr>
            <w:r w:rsidRPr="001672B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850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</w:p>
        </w:tc>
      </w:tr>
      <w:tr w:rsidR="008661B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 Единицы площади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661B5" w:rsidRPr="001672BE" w:rsidRDefault="008661B5" w:rsidP="006029B3">
            <w:pPr>
              <w:jc w:val="center"/>
              <w:rPr>
                <w:sz w:val="24"/>
                <w:szCs w:val="24"/>
                <w:lang w:eastAsia="ru-RU"/>
              </w:rPr>
            </w:pPr>
            <w:r w:rsidRPr="001672B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850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</w:p>
        </w:tc>
      </w:tr>
      <w:tr w:rsidR="008661B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 Единицы площади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661B5" w:rsidRPr="001672BE" w:rsidRDefault="008661B5" w:rsidP="006029B3">
            <w:pPr>
              <w:jc w:val="center"/>
              <w:rPr>
                <w:sz w:val="24"/>
                <w:szCs w:val="24"/>
                <w:lang w:eastAsia="ru-RU"/>
              </w:rPr>
            </w:pPr>
            <w:r w:rsidRPr="001672B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850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</w:p>
        </w:tc>
      </w:tr>
      <w:tr w:rsidR="008661B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661B5" w:rsidRPr="001672BE" w:rsidRDefault="008661B5" w:rsidP="006029B3">
            <w:pPr>
              <w:jc w:val="center"/>
              <w:rPr>
                <w:sz w:val="24"/>
                <w:szCs w:val="24"/>
                <w:lang w:eastAsia="ru-RU"/>
              </w:rPr>
            </w:pPr>
            <w:r w:rsidRPr="001672B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850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</w:p>
        </w:tc>
      </w:tr>
      <w:tr w:rsidR="008661B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661B5" w:rsidRPr="001672BE" w:rsidRDefault="008661B5" w:rsidP="006029B3">
            <w:pPr>
              <w:jc w:val="center"/>
              <w:rPr>
                <w:sz w:val="24"/>
                <w:szCs w:val="24"/>
                <w:lang w:eastAsia="ru-RU"/>
              </w:rPr>
            </w:pPr>
            <w:r w:rsidRPr="001672B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850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</w:p>
        </w:tc>
      </w:tr>
      <w:tr w:rsidR="008661B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661B5" w:rsidRPr="001672BE" w:rsidRDefault="008661B5" w:rsidP="006029B3">
            <w:pPr>
              <w:jc w:val="center"/>
              <w:rPr>
                <w:sz w:val="24"/>
                <w:szCs w:val="24"/>
                <w:lang w:eastAsia="ru-RU"/>
              </w:rPr>
            </w:pPr>
            <w:r w:rsidRPr="001672B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850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</w:p>
        </w:tc>
      </w:tr>
      <w:tr w:rsidR="008661B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661B5" w:rsidRPr="00B94A57" w:rsidRDefault="008661B5" w:rsidP="0086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прямоуг</w:t>
            </w:r>
            <w:r w:rsidR="002E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ольного</w:t>
            </w:r>
            <w:r w:rsidRPr="0016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параллелепипеда.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обьема.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661B5" w:rsidRPr="001672BE" w:rsidRDefault="008661B5" w:rsidP="006029B3">
            <w:pPr>
              <w:jc w:val="center"/>
              <w:rPr>
                <w:sz w:val="24"/>
                <w:szCs w:val="24"/>
                <w:lang w:eastAsia="ru-RU"/>
              </w:rPr>
            </w:pPr>
            <w:r w:rsidRPr="001672B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850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</w:p>
        </w:tc>
      </w:tr>
      <w:tr w:rsidR="008661B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661B5" w:rsidRPr="00B94A57" w:rsidRDefault="008661B5" w:rsidP="0086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прямоуг</w:t>
            </w:r>
            <w:r w:rsidR="002E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ольного </w:t>
            </w:r>
            <w:r w:rsidRPr="0016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параллелепипеда.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обьема.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661B5" w:rsidRPr="001672BE" w:rsidRDefault="008661B5" w:rsidP="006029B3">
            <w:pPr>
              <w:jc w:val="center"/>
              <w:rPr>
                <w:sz w:val="24"/>
                <w:szCs w:val="24"/>
                <w:lang w:eastAsia="ru-RU"/>
              </w:rPr>
            </w:pPr>
            <w:r w:rsidRPr="001672B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850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</w:p>
        </w:tc>
      </w:tr>
      <w:tr w:rsidR="008661B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</w:rPr>
              <w:t>Единицы массы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661B5" w:rsidRPr="001672BE" w:rsidRDefault="008661B5" w:rsidP="006029B3">
            <w:pPr>
              <w:jc w:val="center"/>
              <w:rPr>
                <w:sz w:val="24"/>
                <w:szCs w:val="24"/>
                <w:lang w:eastAsia="ru-RU"/>
              </w:rPr>
            </w:pPr>
            <w:r w:rsidRPr="001672B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850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</w:p>
        </w:tc>
      </w:tr>
      <w:tr w:rsidR="008661B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661B5" w:rsidRPr="001672BE" w:rsidRDefault="008661B5" w:rsidP="0086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времени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661B5" w:rsidRPr="001672BE" w:rsidRDefault="008661B5" w:rsidP="006029B3">
            <w:pPr>
              <w:jc w:val="center"/>
              <w:rPr>
                <w:sz w:val="24"/>
                <w:szCs w:val="24"/>
                <w:lang w:eastAsia="ru-RU"/>
              </w:rPr>
            </w:pPr>
            <w:r w:rsidRPr="001672B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850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</w:p>
        </w:tc>
      </w:tr>
      <w:tr w:rsidR="008661B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661B5" w:rsidRPr="001672BE" w:rsidRDefault="008661B5" w:rsidP="006029B3">
            <w:pPr>
              <w:jc w:val="center"/>
              <w:rPr>
                <w:sz w:val="24"/>
                <w:szCs w:val="24"/>
                <w:lang w:eastAsia="ru-RU"/>
              </w:rPr>
            </w:pPr>
            <w:r w:rsidRPr="001672B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850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</w:p>
        </w:tc>
      </w:tr>
      <w:tr w:rsidR="008661B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661B5" w:rsidRPr="001672BE" w:rsidRDefault="008661B5" w:rsidP="006029B3">
            <w:pPr>
              <w:jc w:val="center"/>
              <w:rPr>
                <w:sz w:val="24"/>
                <w:szCs w:val="24"/>
                <w:lang w:eastAsia="ru-RU"/>
              </w:rPr>
            </w:pPr>
            <w:r w:rsidRPr="001672B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661B5" w:rsidRPr="001672BE" w:rsidRDefault="003D3B2B" w:rsidP="008661B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50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</w:p>
        </w:tc>
      </w:tr>
      <w:tr w:rsidR="008661B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661B5" w:rsidRPr="001672BE" w:rsidRDefault="008661B5" w:rsidP="00866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2BE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661B5" w:rsidRPr="001672BE" w:rsidRDefault="008661B5" w:rsidP="006029B3">
            <w:pPr>
              <w:jc w:val="center"/>
              <w:rPr>
                <w:sz w:val="24"/>
                <w:szCs w:val="24"/>
                <w:lang w:eastAsia="ru-RU"/>
              </w:rPr>
            </w:pPr>
            <w:r w:rsidRPr="001672B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661B5" w:rsidRPr="001672BE" w:rsidRDefault="003D3B2B" w:rsidP="008661B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50" w:type="dxa"/>
          </w:tcPr>
          <w:p w:rsidR="008661B5" w:rsidRPr="001672BE" w:rsidRDefault="008661B5" w:rsidP="008661B5">
            <w:pPr>
              <w:rPr>
                <w:sz w:val="24"/>
                <w:szCs w:val="24"/>
                <w:lang w:eastAsia="ru-RU"/>
              </w:rPr>
            </w:pPr>
          </w:p>
        </w:tc>
      </w:tr>
      <w:tr w:rsidR="008661B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661B5" w:rsidRPr="00C64ED5" w:rsidRDefault="008661B5" w:rsidP="008661B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661B5" w:rsidRPr="00C64ED5" w:rsidRDefault="008661B5" w:rsidP="008661B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661B5" w:rsidRPr="00C64ED5" w:rsidRDefault="008661B5" w:rsidP="006029B3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661B5" w:rsidRPr="00C64ED5" w:rsidRDefault="0020536D" w:rsidP="008661B5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27.12.</w:t>
            </w:r>
          </w:p>
        </w:tc>
        <w:tc>
          <w:tcPr>
            <w:tcW w:w="850" w:type="dxa"/>
          </w:tcPr>
          <w:p w:rsidR="008661B5" w:rsidRPr="00C64ED5" w:rsidRDefault="008661B5" w:rsidP="008661B5">
            <w:pPr>
              <w:rPr>
                <w:szCs w:val="24"/>
                <w:lang w:eastAsia="ru-RU"/>
              </w:rPr>
            </w:pPr>
          </w:p>
        </w:tc>
      </w:tr>
      <w:tr w:rsidR="008661B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661B5" w:rsidRPr="00C64ED5" w:rsidRDefault="008661B5" w:rsidP="008661B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92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661B5" w:rsidRPr="00C64ED5" w:rsidRDefault="008661B5" w:rsidP="008661B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64ED5">
              <w:rPr>
                <w:rFonts w:ascii="Times New Roman" w:hAnsi="Times New Roman" w:cs="Times New Roman"/>
                <w:b/>
                <w:szCs w:val="24"/>
              </w:rPr>
              <w:t>Контрольная работа № 4 по теме:</w:t>
            </w:r>
          </w:p>
          <w:p w:rsidR="008661B5" w:rsidRPr="00C64ED5" w:rsidRDefault="008661B5" w:rsidP="008661B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64ED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C64ED5">
              <w:rPr>
                <w:rFonts w:ascii="Times New Roman" w:hAnsi="Times New Roman" w:cs="Times New Roman"/>
                <w:b/>
                <w:i/>
                <w:szCs w:val="24"/>
              </w:rPr>
              <w:t>«Геометрические фигуры».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661B5" w:rsidRPr="00C64ED5" w:rsidRDefault="008661B5" w:rsidP="006029B3">
            <w:pPr>
              <w:jc w:val="center"/>
              <w:rPr>
                <w:b/>
                <w:szCs w:val="24"/>
                <w:lang w:eastAsia="ru-RU"/>
              </w:rPr>
            </w:pPr>
            <w:r w:rsidRPr="00C64ED5">
              <w:rPr>
                <w:b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661B5" w:rsidRPr="00C64ED5" w:rsidRDefault="002971A5" w:rsidP="008661B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27.12</w:t>
            </w:r>
          </w:p>
        </w:tc>
        <w:tc>
          <w:tcPr>
            <w:tcW w:w="850" w:type="dxa"/>
          </w:tcPr>
          <w:p w:rsidR="008661B5" w:rsidRPr="00C64ED5" w:rsidRDefault="008661B5" w:rsidP="008661B5">
            <w:pPr>
              <w:rPr>
                <w:szCs w:val="24"/>
                <w:lang w:eastAsia="ru-RU"/>
              </w:rPr>
            </w:pPr>
          </w:p>
        </w:tc>
      </w:tr>
      <w:tr w:rsidR="008661B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661B5" w:rsidRPr="00C64ED5" w:rsidRDefault="008661B5" w:rsidP="008661B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661B5" w:rsidRPr="00C64ED5" w:rsidRDefault="006F24AD" w:rsidP="008661B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 xml:space="preserve">                                                          </w:t>
            </w:r>
            <w:bookmarkStart w:id="1" w:name="_GoBack"/>
            <w:bookmarkEnd w:id="1"/>
            <w:r w:rsidR="008661B5" w:rsidRPr="00C64ED5">
              <w:rPr>
                <w:rFonts w:ascii="Times New Roman" w:hAnsi="Times New Roman" w:cs="Times New Roman"/>
                <w:b/>
                <w:szCs w:val="24"/>
                <w:lang w:eastAsia="ru-RU"/>
              </w:rPr>
              <w:t>3 четверть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661B5" w:rsidRPr="00C64ED5" w:rsidRDefault="008661B5" w:rsidP="006029B3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61B5" w:rsidRPr="00C64ED5" w:rsidRDefault="008661B5" w:rsidP="008661B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61B5" w:rsidRPr="00C64ED5" w:rsidRDefault="008661B5" w:rsidP="008661B5">
            <w:pPr>
              <w:rPr>
                <w:szCs w:val="24"/>
                <w:lang w:eastAsia="ru-RU"/>
              </w:rPr>
            </w:pPr>
          </w:p>
        </w:tc>
      </w:tr>
      <w:tr w:rsidR="008661B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661B5" w:rsidRPr="00C64ED5" w:rsidRDefault="008661B5" w:rsidP="008661B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661B5" w:rsidRPr="00C64ED5" w:rsidRDefault="008661B5" w:rsidP="008661B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64ED5">
              <w:rPr>
                <w:rFonts w:ascii="Times New Roman" w:hAnsi="Times New Roman" w:cs="Times New Roman"/>
                <w:b/>
                <w:szCs w:val="24"/>
              </w:rPr>
              <w:t>Дополнения к главе 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661B5" w:rsidRPr="00C64ED5" w:rsidRDefault="008661B5" w:rsidP="006029B3">
            <w:pPr>
              <w:jc w:val="center"/>
              <w:rPr>
                <w:b/>
                <w:szCs w:val="24"/>
                <w:lang w:eastAsia="ru-RU"/>
              </w:rPr>
            </w:pPr>
            <w:r w:rsidRPr="00C64ED5">
              <w:rPr>
                <w:b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8661B5" w:rsidRPr="00C64ED5" w:rsidRDefault="008661B5" w:rsidP="008661B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61B5" w:rsidRPr="00C64ED5" w:rsidRDefault="008661B5" w:rsidP="008661B5">
            <w:pPr>
              <w:rPr>
                <w:szCs w:val="24"/>
                <w:lang w:eastAsia="ru-RU"/>
              </w:rPr>
            </w:pPr>
          </w:p>
        </w:tc>
      </w:tr>
      <w:tr w:rsidR="008A1B2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b/>
                <w:szCs w:val="24"/>
                <w:lang w:eastAsia="ru-RU"/>
              </w:rPr>
              <w:t>93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</w:rPr>
            </w:pPr>
            <w:r w:rsidRPr="00C64ED5">
              <w:rPr>
                <w:rFonts w:ascii="Times New Roman" w:hAnsi="Times New Roman" w:cs="Times New Roman"/>
                <w:szCs w:val="24"/>
              </w:rPr>
              <w:t>Многоугольники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A1B25" w:rsidRPr="00C64ED5" w:rsidRDefault="008A1B25" w:rsidP="008A1B25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A1B25" w:rsidRPr="00C64ED5" w:rsidRDefault="008A1B25" w:rsidP="008A1B25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28.12</w:t>
            </w:r>
          </w:p>
        </w:tc>
        <w:tc>
          <w:tcPr>
            <w:tcW w:w="850" w:type="dxa"/>
          </w:tcPr>
          <w:p w:rsidR="008A1B25" w:rsidRPr="00C64ED5" w:rsidRDefault="008A1B25" w:rsidP="008A1B25">
            <w:pPr>
              <w:rPr>
                <w:szCs w:val="24"/>
                <w:lang w:eastAsia="ru-RU"/>
              </w:rPr>
            </w:pPr>
          </w:p>
        </w:tc>
      </w:tr>
      <w:tr w:rsidR="008A1B2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94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</w:rPr>
            </w:pPr>
            <w:r w:rsidRPr="00C64ED5">
              <w:rPr>
                <w:rFonts w:ascii="Times New Roman" w:hAnsi="Times New Roman" w:cs="Times New Roman"/>
                <w:szCs w:val="24"/>
              </w:rPr>
              <w:t>Многоугольники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A1B25" w:rsidRPr="00C64ED5" w:rsidRDefault="008A1B25" w:rsidP="008A1B25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28.12</w:t>
            </w:r>
          </w:p>
        </w:tc>
        <w:tc>
          <w:tcPr>
            <w:tcW w:w="850" w:type="dxa"/>
          </w:tcPr>
          <w:p w:rsidR="008A1B25" w:rsidRPr="00C64ED5" w:rsidRDefault="008A1B25" w:rsidP="008A1B25">
            <w:pPr>
              <w:rPr>
                <w:szCs w:val="24"/>
                <w:lang w:eastAsia="ru-RU"/>
              </w:rPr>
            </w:pPr>
          </w:p>
        </w:tc>
      </w:tr>
      <w:tr w:rsidR="008A1B2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A1B25" w:rsidRPr="00C64ED5" w:rsidRDefault="008A1B25" w:rsidP="008A1B2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Исторические сведения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A1B25" w:rsidRPr="00C64ED5" w:rsidRDefault="008A1B25" w:rsidP="008A1B25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softHyphen/>
            </w: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softHyphen/>
            </w: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softHyphen/>
            </w: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softHyphen/>
            </w: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softHyphen/>
            </w: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softHyphen/>
            </w: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softHyphen/>
            </w: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softHyphen/>
            </w: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softHyphen/>
            </w: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softHyphen/>
            </w: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softHyphen/>
              <w:t>-</w:t>
            </w:r>
          </w:p>
        </w:tc>
        <w:tc>
          <w:tcPr>
            <w:tcW w:w="993" w:type="dxa"/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A1B25" w:rsidRPr="00C64ED5" w:rsidRDefault="008A1B25" w:rsidP="008A1B25">
            <w:pPr>
              <w:rPr>
                <w:szCs w:val="24"/>
                <w:lang w:eastAsia="ru-RU"/>
              </w:rPr>
            </w:pPr>
          </w:p>
        </w:tc>
      </w:tr>
      <w:tr w:rsidR="008A1B2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95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A1B25" w:rsidRPr="00C64ED5" w:rsidRDefault="008A1B25" w:rsidP="008A1B2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Занимательные задачи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A1B25" w:rsidRPr="00C64ED5" w:rsidRDefault="008A1B25" w:rsidP="008A1B25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A1B25" w:rsidRPr="00C64ED5" w:rsidRDefault="008A1B25" w:rsidP="008A1B25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15.01</w:t>
            </w:r>
          </w:p>
        </w:tc>
        <w:tc>
          <w:tcPr>
            <w:tcW w:w="850" w:type="dxa"/>
          </w:tcPr>
          <w:p w:rsidR="008A1B25" w:rsidRPr="00C64ED5" w:rsidRDefault="008A1B25" w:rsidP="008A1B25">
            <w:pPr>
              <w:rPr>
                <w:szCs w:val="24"/>
                <w:lang w:eastAsia="ru-RU"/>
              </w:rPr>
            </w:pPr>
          </w:p>
        </w:tc>
      </w:tr>
      <w:tr w:rsidR="008A1B2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96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A1B25" w:rsidRPr="00C64ED5" w:rsidRDefault="008A1B25" w:rsidP="008A1B2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Занимательные задачи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A1B25" w:rsidRPr="00C64ED5" w:rsidRDefault="008A1B25" w:rsidP="008A1B25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A1B25" w:rsidRPr="00C64ED5" w:rsidRDefault="008A1B25" w:rsidP="006D200A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  <w:r w:rsidR="006D200A" w:rsidRPr="00C64ED5"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.01</w:t>
            </w:r>
          </w:p>
        </w:tc>
        <w:tc>
          <w:tcPr>
            <w:tcW w:w="850" w:type="dxa"/>
          </w:tcPr>
          <w:p w:rsidR="008A1B25" w:rsidRPr="00C64ED5" w:rsidRDefault="008A1B25" w:rsidP="008A1B25">
            <w:pPr>
              <w:rPr>
                <w:szCs w:val="24"/>
                <w:lang w:eastAsia="ru-RU"/>
              </w:rPr>
            </w:pPr>
          </w:p>
        </w:tc>
      </w:tr>
      <w:tr w:rsidR="008A1B25" w:rsidRPr="001672BE" w:rsidTr="0020536D">
        <w:trPr>
          <w:trHeight w:val="284"/>
        </w:trPr>
        <w:tc>
          <w:tcPr>
            <w:tcW w:w="709" w:type="dxa"/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                </w:t>
            </w:r>
          </w:p>
        </w:tc>
        <w:tc>
          <w:tcPr>
            <w:tcW w:w="9781" w:type="dxa"/>
            <w:gridSpan w:val="4"/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Глава 3. Делимость натуральных чисел (25 ч.)</w:t>
            </w:r>
          </w:p>
        </w:tc>
        <w:tc>
          <w:tcPr>
            <w:tcW w:w="993" w:type="dxa"/>
          </w:tcPr>
          <w:p w:rsidR="008A1B25" w:rsidRPr="001672BE" w:rsidRDefault="008A1B25" w:rsidP="008A1B25"/>
        </w:tc>
        <w:tc>
          <w:tcPr>
            <w:tcW w:w="993" w:type="dxa"/>
          </w:tcPr>
          <w:p w:rsidR="008A1B25" w:rsidRPr="001672BE" w:rsidRDefault="008A1B25" w:rsidP="008A1B25">
            <w:pPr>
              <w:rPr>
                <w:sz w:val="24"/>
                <w:szCs w:val="24"/>
                <w:lang w:eastAsia="ru-RU"/>
              </w:rPr>
            </w:pPr>
            <w:r w:rsidRPr="009D4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10.01??</w:t>
            </w:r>
          </w:p>
        </w:tc>
      </w:tr>
      <w:tr w:rsidR="008A1B2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97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Свойства делимости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A1B25" w:rsidRPr="00C64ED5" w:rsidRDefault="008A1B25" w:rsidP="008A1B25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A1B25" w:rsidRPr="00C64ED5" w:rsidRDefault="003D3B2B" w:rsidP="008A1B2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</w:t>
            </w:r>
          </w:p>
        </w:tc>
        <w:tc>
          <w:tcPr>
            <w:tcW w:w="850" w:type="dxa"/>
          </w:tcPr>
          <w:p w:rsidR="008A1B25" w:rsidRPr="00C64ED5" w:rsidRDefault="008A1B25" w:rsidP="008A1B25">
            <w:pPr>
              <w:rPr>
                <w:b/>
                <w:szCs w:val="24"/>
                <w:lang w:eastAsia="ru-RU"/>
              </w:rPr>
            </w:pPr>
          </w:p>
        </w:tc>
      </w:tr>
      <w:tr w:rsidR="008A1B2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98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Свойства делимости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A1B25" w:rsidRPr="00C64ED5" w:rsidRDefault="008A1B25" w:rsidP="008A1B25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A1B25" w:rsidRPr="00C64ED5" w:rsidRDefault="003D3B2B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850" w:type="dxa"/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8A1B2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99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Свойства делимости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A1B25" w:rsidRPr="00C64ED5" w:rsidRDefault="008A1B25" w:rsidP="008A1B25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A1B25" w:rsidRPr="00C64ED5" w:rsidRDefault="00C64ED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8A1B2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Признаки делимости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A1B25" w:rsidRPr="00C64ED5" w:rsidRDefault="008A1B25" w:rsidP="008A1B25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A1B25" w:rsidRPr="00C64ED5" w:rsidRDefault="00C64ED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8A1B2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101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Признаки делимости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A1B25" w:rsidRPr="00C64ED5" w:rsidRDefault="008A1B25" w:rsidP="008A1B25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A1B25" w:rsidRPr="00C64ED5" w:rsidRDefault="00C64ED5" w:rsidP="008A1B25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850" w:type="dxa"/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8A1B2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102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Признаки делимости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A1B25" w:rsidRPr="00C64ED5" w:rsidRDefault="008A1B25" w:rsidP="008A1B25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A1B25" w:rsidRPr="00C64ED5" w:rsidRDefault="00C64ED5" w:rsidP="008A1B25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850" w:type="dxa"/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8A1B2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103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A1B25" w:rsidRPr="00C64ED5" w:rsidRDefault="003D3B2B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Решение примеров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A1B25" w:rsidRPr="00C64ED5" w:rsidRDefault="008A1B25" w:rsidP="008A1B25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A1B25" w:rsidRPr="00C64ED5" w:rsidRDefault="00C64ED5" w:rsidP="008A1B25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b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8A1B2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104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Простые и составные числа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A1B25" w:rsidRPr="00C64ED5" w:rsidRDefault="008A1B25" w:rsidP="008A1B25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A1B25" w:rsidRPr="00C64ED5" w:rsidRDefault="00C64ED5" w:rsidP="008A1B25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b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8A1B2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105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A1B25" w:rsidRPr="00C64ED5" w:rsidRDefault="008A1B25" w:rsidP="008A1B25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Простые и составные числа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A1B25" w:rsidRPr="00C64ED5" w:rsidRDefault="008A1B25" w:rsidP="008A1B25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A1B25" w:rsidRPr="00C64ED5" w:rsidRDefault="00C64ED5" w:rsidP="008A1B25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b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8A1B2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  <w:tcBorders>
              <w:top w:val="single" w:sz="4" w:space="0" w:color="auto"/>
            </w:tcBorders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106</w:t>
            </w:r>
          </w:p>
        </w:tc>
        <w:tc>
          <w:tcPr>
            <w:tcW w:w="7088" w:type="dxa"/>
            <w:tcBorders>
              <w:top w:val="single" w:sz="4" w:space="0" w:color="auto"/>
              <w:right w:val="single" w:sz="4" w:space="0" w:color="auto"/>
            </w:tcBorders>
          </w:tcPr>
          <w:p w:rsidR="008A1B25" w:rsidRPr="00C64ED5" w:rsidRDefault="008A1B25" w:rsidP="008A1B2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Делители натурального числа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1B25" w:rsidRPr="00C64ED5" w:rsidRDefault="008A1B25" w:rsidP="008A1B25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A1B25" w:rsidRPr="00C64ED5" w:rsidRDefault="00C64ED5" w:rsidP="008A1B25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b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8A1B2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107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Делители натурального числа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A1B25" w:rsidRPr="00C64ED5" w:rsidRDefault="008A1B25" w:rsidP="008A1B25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A1B25" w:rsidRPr="00C64ED5" w:rsidRDefault="00C64ED5" w:rsidP="008A1B25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b/>
                <w:szCs w:val="24"/>
                <w:lang w:eastAsia="ru-RU"/>
              </w:rPr>
              <w:t>29</w:t>
            </w:r>
          </w:p>
        </w:tc>
        <w:tc>
          <w:tcPr>
            <w:tcW w:w="850" w:type="dxa"/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8A1B2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108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Делители натурального числа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A1B25" w:rsidRPr="00C64ED5" w:rsidRDefault="008A1B25" w:rsidP="008A1B25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A1B25" w:rsidRPr="00C64ED5" w:rsidRDefault="00C64ED5" w:rsidP="008A1B25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b/>
                <w:szCs w:val="24"/>
                <w:lang w:eastAsia="ru-RU"/>
              </w:rPr>
              <w:t>29</w:t>
            </w:r>
          </w:p>
        </w:tc>
        <w:tc>
          <w:tcPr>
            <w:tcW w:w="850" w:type="dxa"/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8A1B2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109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Наибольший общий делитель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A1B25" w:rsidRPr="00C64ED5" w:rsidRDefault="008A1B25" w:rsidP="008A1B25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A1B25" w:rsidRPr="00C64ED5" w:rsidRDefault="00C64ED5" w:rsidP="008A1B25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b/>
                <w:szCs w:val="24"/>
                <w:lang w:eastAsia="ru-RU"/>
              </w:rPr>
              <w:t>31</w:t>
            </w:r>
          </w:p>
        </w:tc>
        <w:tc>
          <w:tcPr>
            <w:tcW w:w="850" w:type="dxa"/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8A1B2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110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Наибольший общий делитель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A1B25" w:rsidRPr="00C64ED5" w:rsidRDefault="008A1B25" w:rsidP="008A1B25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A1B25" w:rsidRPr="00C64ED5" w:rsidRDefault="00C64ED5" w:rsidP="008A1B25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b/>
                <w:szCs w:val="24"/>
                <w:lang w:eastAsia="ru-RU"/>
              </w:rPr>
              <w:t>31</w:t>
            </w:r>
          </w:p>
        </w:tc>
        <w:tc>
          <w:tcPr>
            <w:tcW w:w="850" w:type="dxa"/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8A1B2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111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Наибольший общий делитель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A1B25" w:rsidRPr="00C64ED5" w:rsidRDefault="008A1B25" w:rsidP="008A1B25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A1B25" w:rsidRPr="00C64ED5" w:rsidRDefault="00C64ED5" w:rsidP="008A1B25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b/>
                <w:szCs w:val="24"/>
                <w:lang w:eastAsia="ru-RU"/>
              </w:rPr>
              <w:t>01</w:t>
            </w:r>
            <w:r w:rsidR="003D3B2B">
              <w:rPr>
                <w:rFonts w:ascii="Times New Roman" w:hAnsi="Times New Roman" w:cs="Times New Roman"/>
                <w:b/>
                <w:szCs w:val="24"/>
                <w:lang w:eastAsia="ru-RU"/>
              </w:rPr>
              <w:t>.02</w:t>
            </w:r>
          </w:p>
        </w:tc>
        <w:tc>
          <w:tcPr>
            <w:tcW w:w="850" w:type="dxa"/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8A1B2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112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Наименьшее общее кратное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A1B25" w:rsidRPr="00C64ED5" w:rsidRDefault="008A1B25" w:rsidP="008A1B25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A1B25" w:rsidRPr="00C64ED5" w:rsidRDefault="00C64ED5" w:rsidP="008A1B25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b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8A1B2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113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Наименьшее общее кратное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A1B25" w:rsidRPr="00C64ED5" w:rsidRDefault="008A1B25" w:rsidP="008A1B25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A1B25" w:rsidRPr="00C64ED5" w:rsidRDefault="00C64ED5" w:rsidP="008A1B25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b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8A1B2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A1B25" w:rsidRPr="00C64ED5" w:rsidRDefault="008A1B25" w:rsidP="008A1B25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114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Наименьшее общее кратное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A1B25" w:rsidRPr="00C64ED5" w:rsidRDefault="008A1B25" w:rsidP="008A1B25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A1B25" w:rsidRPr="00C64ED5" w:rsidRDefault="00C64ED5" w:rsidP="008A1B25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b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8A1B2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A1B25" w:rsidRPr="00C64ED5" w:rsidRDefault="008A1B25" w:rsidP="008A1B25">
            <w:pPr>
              <w:rPr>
                <w:b/>
                <w:szCs w:val="24"/>
                <w:lang w:eastAsia="ru-RU"/>
              </w:rPr>
            </w:pPr>
            <w:r w:rsidRPr="00C64ED5">
              <w:rPr>
                <w:b/>
                <w:szCs w:val="24"/>
                <w:lang w:eastAsia="ru-RU"/>
              </w:rPr>
              <w:t>115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A1B25" w:rsidRPr="00C64ED5" w:rsidRDefault="008A1B25" w:rsidP="008A1B25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A1B25" w:rsidRPr="00C64ED5" w:rsidRDefault="00C64ED5" w:rsidP="008A1B25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b/>
                <w:szCs w:val="24"/>
                <w:lang w:eastAsia="ru-RU"/>
              </w:rPr>
              <w:t>07</w:t>
            </w:r>
          </w:p>
        </w:tc>
        <w:tc>
          <w:tcPr>
            <w:tcW w:w="850" w:type="dxa"/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8A1B2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A1B25" w:rsidRPr="00C64ED5" w:rsidRDefault="008A1B25" w:rsidP="008A1B25">
            <w:pPr>
              <w:rPr>
                <w:b/>
                <w:szCs w:val="24"/>
                <w:lang w:eastAsia="ru-RU"/>
              </w:rPr>
            </w:pPr>
            <w:r w:rsidRPr="00C64ED5">
              <w:rPr>
                <w:b/>
                <w:szCs w:val="24"/>
                <w:lang w:eastAsia="ru-RU"/>
              </w:rPr>
              <w:t>116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A1B25" w:rsidRPr="00C64ED5" w:rsidRDefault="008A1B25" w:rsidP="008A1B25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C64ED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Контрольная работа № 5 по теме: </w:t>
            </w:r>
          </w:p>
          <w:p w:rsidR="008A1B25" w:rsidRPr="00C64ED5" w:rsidRDefault="008A1B25" w:rsidP="008A1B2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64ED5">
              <w:rPr>
                <w:rFonts w:ascii="Times New Roman" w:hAnsi="Times New Roman" w:cs="Times New Roman"/>
                <w:b/>
                <w:i/>
                <w:szCs w:val="24"/>
              </w:rPr>
              <w:t>«Делимость натуральных чисел».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A1B25" w:rsidRPr="00C64ED5" w:rsidRDefault="008A1B25" w:rsidP="008A1B25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A1B25" w:rsidRPr="00C64ED5" w:rsidRDefault="00C64ED5" w:rsidP="008A1B25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b/>
                <w:szCs w:val="24"/>
                <w:lang w:eastAsia="ru-RU"/>
              </w:rPr>
              <w:t>07</w:t>
            </w:r>
          </w:p>
        </w:tc>
        <w:tc>
          <w:tcPr>
            <w:tcW w:w="850" w:type="dxa"/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8A1B2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A1B25" w:rsidRPr="00C64ED5" w:rsidRDefault="008A1B25" w:rsidP="008A1B25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C64ED5">
              <w:rPr>
                <w:rFonts w:ascii="Times New Roman" w:hAnsi="Times New Roman" w:cs="Times New Roman"/>
                <w:b/>
                <w:szCs w:val="24"/>
              </w:rPr>
              <w:t>Дополнения к главе 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8A1B2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A1B25" w:rsidRPr="00C64ED5" w:rsidRDefault="008A1B25" w:rsidP="008A1B25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117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A1B25" w:rsidRPr="00C64ED5" w:rsidRDefault="008A1B25" w:rsidP="008A1B25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C64ED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Использование чётности при решении задач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A1B25" w:rsidRPr="00C64ED5" w:rsidRDefault="00C64ED5" w:rsidP="008A1B25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b/>
                <w:szCs w:val="24"/>
                <w:lang w:eastAsia="ru-RU"/>
              </w:rPr>
              <w:t>08</w:t>
            </w:r>
          </w:p>
        </w:tc>
        <w:tc>
          <w:tcPr>
            <w:tcW w:w="850" w:type="dxa"/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8A1B2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A1B25" w:rsidRPr="00C64ED5" w:rsidRDefault="008A1B25" w:rsidP="008A1B25">
            <w:pPr>
              <w:rPr>
                <w:b/>
                <w:szCs w:val="24"/>
                <w:lang w:eastAsia="ru-RU"/>
              </w:rPr>
            </w:pPr>
            <w:r w:rsidRPr="00C64ED5">
              <w:rPr>
                <w:b/>
                <w:szCs w:val="24"/>
                <w:lang w:eastAsia="ru-RU"/>
              </w:rPr>
              <w:t>118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A1B25" w:rsidRPr="00C64ED5" w:rsidRDefault="008A1B25" w:rsidP="008A1B25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C64ED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Использование чётности при решении задач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A1B25" w:rsidRPr="00C64ED5" w:rsidRDefault="008A1B25" w:rsidP="008A1B25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A1B25" w:rsidRPr="00C64ED5" w:rsidRDefault="003D3B2B" w:rsidP="008A1B25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08</w:t>
            </w:r>
          </w:p>
        </w:tc>
        <w:tc>
          <w:tcPr>
            <w:tcW w:w="850" w:type="dxa"/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8A1B2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A1B25" w:rsidRPr="00C64ED5" w:rsidRDefault="008A1B25" w:rsidP="008A1B25">
            <w:pPr>
              <w:rPr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Исторические сведения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A1B25" w:rsidRPr="00C64ED5" w:rsidRDefault="008A1B25" w:rsidP="008A1B25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8A1B2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A1B25" w:rsidRPr="00C64ED5" w:rsidRDefault="008A1B25" w:rsidP="008A1B25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119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Занимательные задачи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A1B25" w:rsidRPr="00C64ED5" w:rsidRDefault="008A1B25" w:rsidP="008A1B25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A1B25" w:rsidRPr="00C64ED5" w:rsidRDefault="003D3B2B" w:rsidP="008A1B25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8A1B2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A1B25" w:rsidRPr="00C64ED5" w:rsidRDefault="008A1B25" w:rsidP="008A1B25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120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A1B25" w:rsidRPr="00C64ED5" w:rsidRDefault="008A1B25" w:rsidP="008A1B2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Занимательные задачи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A1B25" w:rsidRPr="00C64ED5" w:rsidRDefault="008A1B25" w:rsidP="008A1B25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A1B25" w:rsidRPr="00C64ED5" w:rsidRDefault="003D3B2B" w:rsidP="008A1B25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8A1B2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A1B25" w:rsidRPr="00C64ED5" w:rsidRDefault="008A1B25" w:rsidP="008A1B25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121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A1B25" w:rsidRPr="00C64ED5" w:rsidRDefault="008A1B25" w:rsidP="008A1B2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Занимательные задачи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A1B25" w:rsidRPr="00C64ED5" w:rsidRDefault="008A1B25" w:rsidP="008A1B25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A1B25" w:rsidRPr="00C64ED5" w:rsidRDefault="003D3B2B" w:rsidP="008A1B25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8A1B2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781" w:type="dxa"/>
            <w:gridSpan w:val="4"/>
          </w:tcPr>
          <w:p w:rsidR="008A1B25" w:rsidRPr="00C64ED5" w:rsidRDefault="008A1B25" w:rsidP="008A1B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C64ED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              Глава 4. Обыкновенные дроби (76 ч)</w:t>
            </w:r>
          </w:p>
        </w:tc>
      </w:tr>
      <w:tr w:rsidR="008A1B2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A1B25" w:rsidRPr="00C64ED5" w:rsidRDefault="008A1B25" w:rsidP="008A1B25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122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Понятие дроби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A1B25" w:rsidRPr="00C64ED5" w:rsidRDefault="008A1B25" w:rsidP="008A1B25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A1B25" w:rsidRPr="00C64ED5" w:rsidRDefault="003D3B2B" w:rsidP="008A1B2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8A1B25" w:rsidRPr="00C64ED5" w:rsidRDefault="008A1B25" w:rsidP="008A1B25">
            <w:pPr>
              <w:rPr>
                <w:szCs w:val="24"/>
                <w:lang w:eastAsia="ru-RU"/>
              </w:rPr>
            </w:pPr>
          </w:p>
        </w:tc>
      </w:tr>
      <w:tr w:rsidR="008A1B2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A1B25" w:rsidRPr="00C64ED5" w:rsidRDefault="008A1B25" w:rsidP="008A1B25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123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Равенство дробей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A1B25" w:rsidRPr="00C64ED5" w:rsidRDefault="008A1B25" w:rsidP="008A1B25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A1B25" w:rsidRPr="00C64ED5" w:rsidRDefault="003D3B2B" w:rsidP="008A1B2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8A1B25" w:rsidRPr="00C64ED5" w:rsidRDefault="008A1B25" w:rsidP="008A1B25">
            <w:pPr>
              <w:rPr>
                <w:szCs w:val="24"/>
                <w:lang w:eastAsia="ru-RU"/>
              </w:rPr>
            </w:pPr>
          </w:p>
        </w:tc>
      </w:tr>
      <w:tr w:rsidR="008A1B2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A1B25" w:rsidRPr="00C64ED5" w:rsidRDefault="008A1B25" w:rsidP="008A1B25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124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Равенство дробей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A1B25" w:rsidRPr="00C64ED5" w:rsidRDefault="008A1B25" w:rsidP="008A1B25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A1B25" w:rsidRPr="00C64ED5" w:rsidRDefault="003D3B2B" w:rsidP="008A1B2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8A1B25" w:rsidRPr="00C64ED5" w:rsidRDefault="008A1B25" w:rsidP="008A1B25">
            <w:pPr>
              <w:rPr>
                <w:szCs w:val="24"/>
                <w:lang w:eastAsia="ru-RU"/>
              </w:rPr>
            </w:pPr>
          </w:p>
        </w:tc>
      </w:tr>
      <w:tr w:rsidR="008A1B2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A1B25" w:rsidRPr="00C64ED5" w:rsidRDefault="008A1B25" w:rsidP="008A1B25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125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Равенство дробей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A1B25" w:rsidRPr="00C64ED5" w:rsidRDefault="008A1B25" w:rsidP="008A1B25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A1B25" w:rsidRPr="00C64ED5" w:rsidRDefault="003D3B2B" w:rsidP="008A1B2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19</w:t>
            </w:r>
          </w:p>
        </w:tc>
        <w:tc>
          <w:tcPr>
            <w:tcW w:w="850" w:type="dxa"/>
          </w:tcPr>
          <w:p w:rsidR="008A1B25" w:rsidRPr="00C64ED5" w:rsidRDefault="008A1B25" w:rsidP="008A1B25">
            <w:pPr>
              <w:rPr>
                <w:szCs w:val="24"/>
                <w:lang w:eastAsia="ru-RU"/>
              </w:rPr>
            </w:pPr>
          </w:p>
        </w:tc>
      </w:tr>
      <w:tr w:rsidR="008A1B2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A1B25" w:rsidRPr="00C64ED5" w:rsidRDefault="008A1B25" w:rsidP="008A1B25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126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Задачи на дроби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A1B25" w:rsidRPr="00C64ED5" w:rsidRDefault="008A1B25" w:rsidP="008A1B25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A1B25" w:rsidRPr="00C64ED5" w:rsidRDefault="003D3B2B" w:rsidP="008A1B2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19</w:t>
            </w:r>
          </w:p>
        </w:tc>
        <w:tc>
          <w:tcPr>
            <w:tcW w:w="850" w:type="dxa"/>
          </w:tcPr>
          <w:p w:rsidR="008A1B25" w:rsidRPr="00C64ED5" w:rsidRDefault="008A1B25" w:rsidP="008A1B25">
            <w:pPr>
              <w:rPr>
                <w:szCs w:val="24"/>
                <w:lang w:eastAsia="ru-RU"/>
              </w:rPr>
            </w:pPr>
          </w:p>
        </w:tc>
      </w:tr>
      <w:tr w:rsidR="008A1B2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A1B25" w:rsidRPr="00C64ED5" w:rsidRDefault="008A1B25" w:rsidP="008A1B25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127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Задачи на дроби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A1B25" w:rsidRPr="00C64ED5" w:rsidRDefault="008A1B25" w:rsidP="008A1B25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A1B25" w:rsidRPr="00C64ED5" w:rsidRDefault="003D3B2B" w:rsidP="008A1B2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21</w:t>
            </w:r>
          </w:p>
        </w:tc>
        <w:tc>
          <w:tcPr>
            <w:tcW w:w="850" w:type="dxa"/>
          </w:tcPr>
          <w:p w:rsidR="008A1B25" w:rsidRPr="00C64ED5" w:rsidRDefault="008A1B25" w:rsidP="008A1B25">
            <w:pPr>
              <w:rPr>
                <w:szCs w:val="24"/>
                <w:lang w:eastAsia="ru-RU"/>
              </w:rPr>
            </w:pPr>
          </w:p>
        </w:tc>
      </w:tr>
      <w:tr w:rsidR="008A1B2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A1B25" w:rsidRPr="00C64ED5" w:rsidRDefault="008A1B25" w:rsidP="008A1B25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128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Задачи на дроби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A1B25" w:rsidRPr="00C64ED5" w:rsidRDefault="008A1B25" w:rsidP="008A1B25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A1B25" w:rsidRPr="00C64ED5" w:rsidRDefault="003D3B2B" w:rsidP="008A1B2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21</w:t>
            </w:r>
          </w:p>
        </w:tc>
        <w:tc>
          <w:tcPr>
            <w:tcW w:w="850" w:type="dxa"/>
          </w:tcPr>
          <w:p w:rsidR="008A1B25" w:rsidRPr="00C64ED5" w:rsidRDefault="008A1B25" w:rsidP="008A1B25">
            <w:pPr>
              <w:rPr>
                <w:szCs w:val="24"/>
                <w:lang w:eastAsia="ru-RU"/>
              </w:rPr>
            </w:pPr>
          </w:p>
        </w:tc>
      </w:tr>
      <w:tr w:rsidR="008A1B2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A1B25" w:rsidRPr="00C64ED5" w:rsidRDefault="008A1B25" w:rsidP="008A1B25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129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Задачи на дроби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A1B25" w:rsidRPr="00C64ED5" w:rsidRDefault="008A1B25" w:rsidP="008A1B25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A1B25" w:rsidRPr="00C64ED5" w:rsidRDefault="00BF641F" w:rsidP="008A1B2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22</w:t>
            </w:r>
          </w:p>
        </w:tc>
        <w:tc>
          <w:tcPr>
            <w:tcW w:w="850" w:type="dxa"/>
          </w:tcPr>
          <w:p w:rsidR="008A1B25" w:rsidRPr="00C64ED5" w:rsidRDefault="008A1B25" w:rsidP="008A1B25">
            <w:pPr>
              <w:rPr>
                <w:szCs w:val="24"/>
                <w:lang w:eastAsia="ru-RU"/>
              </w:rPr>
            </w:pPr>
          </w:p>
        </w:tc>
      </w:tr>
      <w:tr w:rsidR="008A1B2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A1B25" w:rsidRPr="00C64ED5" w:rsidRDefault="008A1B25" w:rsidP="008A1B25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130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Задачи на дроби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A1B25" w:rsidRPr="00C64ED5" w:rsidRDefault="008A1B25" w:rsidP="008A1B25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A1B25" w:rsidRPr="00C64ED5" w:rsidRDefault="00BF641F" w:rsidP="008A1B2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22</w:t>
            </w:r>
          </w:p>
        </w:tc>
        <w:tc>
          <w:tcPr>
            <w:tcW w:w="850" w:type="dxa"/>
          </w:tcPr>
          <w:p w:rsidR="008A1B25" w:rsidRPr="00C64ED5" w:rsidRDefault="008A1B25" w:rsidP="008A1B25">
            <w:pPr>
              <w:rPr>
                <w:szCs w:val="24"/>
                <w:lang w:eastAsia="ru-RU"/>
              </w:rPr>
            </w:pPr>
          </w:p>
        </w:tc>
      </w:tr>
      <w:tr w:rsidR="008A1B2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A1B25" w:rsidRPr="00C64ED5" w:rsidRDefault="008A1B25" w:rsidP="008A1B25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131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Приведение дробей к общему знаменателю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A1B25" w:rsidRPr="00C64ED5" w:rsidRDefault="008A1B25" w:rsidP="008A1B25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A1B25" w:rsidRPr="00C64ED5" w:rsidRDefault="00BF641F" w:rsidP="008A1B2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8A1B25" w:rsidRPr="00C64ED5" w:rsidRDefault="008A1B25" w:rsidP="008A1B25">
            <w:pPr>
              <w:rPr>
                <w:szCs w:val="24"/>
                <w:lang w:eastAsia="ru-RU"/>
              </w:rPr>
            </w:pPr>
          </w:p>
        </w:tc>
      </w:tr>
      <w:tr w:rsidR="008A1B2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A1B25" w:rsidRPr="00C64ED5" w:rsidRDefault="008A1B25" w:rsidP="008A1B25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132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Приведение дробей к общему знаменателю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A1B25" w:rsidRPr="00C64ED5" w:rsidRDefault="008A1B25" w:rsidP="008A1B25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A1B25" w:rsidRPr="00C64ED5" w:rsidRDefault="00BF641F" w:rsidP="008A1B2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8A1B25" w:rsidRPr="00C64ED5" w:rsidRDefault="008A1B25" w:rsidP="008A1B25">
            <w:pPr>
              <w:rPr>
                <w:szCs w:val="24"/>
                <w:lang w:eastAsia="ru-RU"/>
              </w:rPr>
            </w:pPr>
          </w:p>
        </w:tc>
      </w:tr>
      <w:tr w:rsidR="008A1B2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A1B25" w:rsidRPr="00C64ED5" w:rsidRDefault="008A1B25" w:rsidP="008A1B25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133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Приведение дробей к общему знаменателю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A1B25" w:rsidRPr="00C64ED5" w:rsidRDefault="008A1B25" w:rsidP="008A1B25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A1B25" w:rsidRPr="00C64ED5" w:rsidRDefault="003D3B2B" w:rsidP="008A1B2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</w:t>
            </w:r>
          </w:p>
        </w:tc>
        <w:tc>
          <w:tcPr>
            <w:tcW w:w="850" w:type="dxa"/>
          </w:tcPr>
          <w:p w:rsidR="008A1B25" w:rsidRPr="00C64ED5" w:rsidRDefault="008A1B25" w:rsidP="008A1B25">
            <w:pPr>
              <w:rPr>
                <w:szCs w:val="24"/>
                <w:lang w:eastAsia="ru-RU"/>
              </w:rPr>
            </w:pPr>
          </w:p>
        </w:tc>
      </w:tr>
      <w:tr w:rsidR="008A1B2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A1B25" w:rsidRPr="00C64ED5" w:rsidRDefault="008A1B25" w:rsidP="008A1B25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Приведение дробей к общему знаменателю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A1B25" w:rsidRPr="00C64ED5" w:rsidRDefault="008A1B25" w:rsidP="008A1B25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A1B25" w:rsidRPr="00C64ED5" w:rsidRDefault="003D3B2B" w:rsidP="008A1B2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</w:t>
            </w:r>
          </w:p>
        </w:tc>
        <w:tc>
          <w:tcPr>
            <w:tcW w:w="850" w:type="dxa"/>
          </w:tcPr>
          <w:p w:rsidR="008A1B25" w:rsidRPr="00C64ED5" w:rsidRDefault="008A1B25" w:rsidP="008A1B25">
            <w:pPr>
              <w:rPr>
                <w:szCs w:val="24"/>
                <w:lang w:eastAsia="ru-RU"/>
              </w:rPr>
            </w:pPr>
          </w:p>
        </w:tc>
      </w:tr>
      <w:tr w:rsidR="008A1B2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A1B25" w:rsidRPr="00C64ED5" w:rsidRDefault="008A1B25" w:rsidP="008A1B25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135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Сравнение дробей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A1B25" w:rsidRPr="00C64ED5" w:rsidRDefault="008A1B25" w:rsidP="008A1B25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A1B25" w:rsidRPr="00C64ED5" w:rsidRDefault="00BF641F" w:rsidP="008A1B2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01.03</w:t>
            </w:r>
          </w:p>
        </w:tc>
        <w:tc>
          <w:tcPr>
            <w:tcW w:w="850" w:type="dxa"/>
          </w:tcPr>
          <w:p w:rsidR="008A1B25" w:rsidRPr="00C64ED5" w:rsidRDefault="008A1B25" w:rsidP="008A1B25">
            <w:pPr>
              <w:rPr>
                <w:szCs w:val="24"/>
                <w:lang w:eastAsia="ru-RU"/>
              </w:rPr>
            </w:pPr>
          </w:p>
        </w:tc>
      </w:tr>
      <w:tr w:rsidR="008A1B2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A1B25" w:rsidRPr="00C64ED5" w:rsidRDefault="008A1B25" w:rsidP="008A1B25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136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Сравнение дробей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A1B25" w:rsidRPr="00C64ED5" w:rsidRDefault="008A1B25" w:rsidP="008A1B25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A1B25" w:rsidRPr="00C64ED5" w:rsidRDefault="00BF641F" w:rsidP="008A1B2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01.03</w:t>
            </w:r>
          </w:p>
        </w:tc>
        <w:tc>
          <w:tcPr>
            <w:tcW w:w="850" w:type="dxa"/>
          </w:tcPr>
          <w:p w:rsidR="008A1B25" w:rsidRPr="00C64ED5" w:rsidRDefault="008A1B25" w:rsidP="008A1B25">
            <w:pPr>
              <w:rPr>
                <w:szCs w:val="24"/>
                <w:lang w:eastAsia="ru-RU"/>
              </w:rPr>
            </w:pPr>
          </w:p>
        </w:tc>
      </w:tr>
      <w:tr w:rsidR="008A1B2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A1B25" w:rsidRPr="00C64ED5" w:rsidRDefault="008A1B25" w:rsidP="008A1B25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137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Сравнение дробей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A1B25" w:rsidRPr="00C64ED5" w:rsidRDefault="008A1B25" w:rsidP="008A1B25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A1B25" w:rsidRPr="00C64ED5" w:rsidRDefault="00BF641F" w:rsidP="008A1B25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5</w:t>
            </w:r>
            <w:r w:rsidR="008A1B25" w:rsidRPr="00C64ED5">
              <w:rPr>
                <w:rFonts w:ascii="Times New Roman" w:hAnsi="Times New Roman" w:cs="Times New Roman"/>
                <w:b/>
                <w:szCs w:val="24"/>
                <w:lang w:eastAsia="ru-RU"/>
              </w:rPr>
              <w:t>.03</w:t>
            </w:r>
          </w:p>
        </w:tc>
        <w:tc>
          <w:tcPr>
            <w:tcW w:w="850" w:type="dxa"/>
          </w:tcPr>
          <w:p w:rsidR="008A1B25" w:rsidRPr="00C64ED5" w:rsidRDefault="008A1B25" w:rsidP="008A1B25">
            <w:pPr>
              <w:rPr>
                <w:szCs w:val="24"/>
                <w:lang w:eastAsia="ru-RU"/>
              </w:rPr>
            </w:pPr>
          </w:p>
        </w:tc>
      </w:tr>
      <w:tr w:rsidR="008A1B2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A1B25" w:rsidRPr="00C64ED5" w:rsidRDefault="008A1B25" w:rsidP="008A1B25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138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Сложение дробей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A1B25" w:rsidRPr="00C64ED5" w:rsidRDefault="008A1B25" w:rsidP="008A1B25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A1B25" w:rsidRPr="00C64ED5" w:rsidRDefault="00BF641F" w:rsidP="008A1B25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5</w:t>
            </w:r>
            <w:r w:rsidR="008A1B25" w:rsidRPr="00C64ED5">
              <w:rPr>
                <w:rFonts w:ascii="Times New Roman" w:hAnsi="Times New Roman" w:cs="Times New Roman"/>
                <w:b/>
                <w:szCs w:val="24"/>
                <w:lang w:eastAsia="ru-RU"/>
              </w:rPr>
              <w:t>.03</w:t>
            </w:r>
          </w:p>
        </w:tc>
        <w:tc>
          <w:tcPr>
            <w:tcW w:w="850" w:type="dxa"/>
          </w:tcPr>
          <w:p w:rsidR="008A1B25" w:rsidRPr="00C64ED5" w:rsidRDefault="008A1B25" w:rsidP="008A1B25">
            <w:pPr>
              <w:rPr>
                <w:szCs w:val="24"/>
                <w:lang w:eastAsia="ru-RU"/>
              </w:rPr>
            </w:pPr>
          </w:p>
        </w:tc>
      </w:tr>
      <w:tr w:rsidR="008A1B2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A1B25" w:rsidRPr="00C64ED5" w:rsidRDefault="008A1B25" w:rsidP="008A1B25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139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A1B25" w:rsidRPr="00C64ED5" w:rsidRDefault="008A1B25" w:rsidP="008A1B25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Сложение дробей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A1B25" w:rsidRPr="00C64ED5" w:rsidRDefault="008A1B25" w:rsidP="008A1B25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A1B25" w:rsidRPr="00C64ED5" w:rsidRDefault="00BF641F" w:rsidP="008A1B25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7</w:t>
            </w:r>
            <w:r w:rsidR="008A1B25" w:rsidRPr="00C64ED5">
              <w:rPr>
                <w:rFonts w:ascii="Times New Roman" w:hAnsi="Times New Roman" w:cs="Times New Roman"/>
                <w:b/>
                <w:szCs w:val="24"/>
                <w:lang w:eastAsia="ru-RU"/>
              </w:rPr>
              <w:t>.03</w:t>
            </w:r>
          </w:p>
        </w:tc>
        <w:tc>
          <w:tcPr>
            <w:tcW w:w="850" w:type="dxa"/>
          </w:tcPr>
          <w:p w:rsidR="008A1B25" w:rsidRPr="00C64ED5" w:rsidRDefault="008A1B25" w:rsidP="008A1B25">
            <w:pPr>
              <w:rPr>
                <w:szCs w:val="24"/>
                <w:lang w:eastAsia="ru-RU"/>
              </w:rPr>
            </w:pPr>
          </w:p>
        </w:tc>
      </w:tr>
      <w:tr w:rsidR="008A1B25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8A1B25" w:rsidRPr="00C64ED5" w:rsidRDefault="008A1B25" w:rsidP="008A1B25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140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A1B25" w:rsidRPr="00C64ED5" w:rsidRDefault="008A1B25" w:rsidP="008A1B2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Сложение дробей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A1B25" w:rsidRPr="00C64ED5" w:rsidRDefault="008A1B25" w:rsidP="008A1B25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A1B25" w:rsidRPr="00C64ED5" w:rsidRDefault="00BF641F" w:rsidP="008A1B25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7</w:t>
            </w:r>
            <w:r w:rsidR="008A1B25" w:rsidRPr="00C64ED5">
              <w:rPr>
                <w:rFonts w:ascii="Times New Roman" w:hAnsi="Times New Roman" w:cs="Times New Roman"/>
                <w:b/>
                <w:szCs w:val="24"/>
                <w:lang w:eastAsia="ru-RU"/>
              </w:rPr>
              <w:t>.03</w:t>
            </w:r>
          </w:p>
        </w:tc>
        <w:tc>
          <w:tcPr>
            <w:tcW w:w="850" w:type="dxa"/>
          </w:tcPr>
          <w:p w:rsidR="008A1B25" w:rsidRPr="00C64ED5" w:rsidRDefault="008A1B25" w:rsidP="008A1B25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141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Законы сложения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b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2</w:t>
            </w:r>
            <w:r w:rsidRPr="00C64ED5">
              <w:rPr>
                <w:rFonts w:ascii="Times New Roman" w:hAnsi="Times New Roman" w:cs="Times New Roman"/>
                <w:b/>
                <w:szCs w:val="24"/>
                <w:lang w:eastAsia="ru-RU"/>
              </w:rPr>
              <w:t>.03</w:t>
            </w: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142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Century Schoolbook" w:eastAsia="Times New Roman" w:hAnsi="Century Schoolbook" w:cs="Century Schoolbook"/>
                <w:color w:val="000000"/>
                <w:szCs w:val="24"/>
              </w:rPr>
            </w:pPr>
            <w:r w:rsidRPr="00C64ED5">
              <w:rPr>
                <w:rFonts w:ascii="Century Schoolbook" w:eastAsia="Times New Roman" w:hAnsi="Century Schoolbook" w:cs="Century Schoolbook"/>
                <w:color w:val="000000"/>
                <w:szCs w:val="24"/>
              </w:rPr>
              <w:t>Законы сложения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12</w:t>
            </w:r>
            <w:r w:rsidRPr="00C64ED5">
              <w:rPr>
                <w:rFonts w:ascii="Times New Roman" w:hAnsi="Times New Roman" w:cs="Times New Roman"/>
                <w:b/>
                <w:szCs w:val="24"/>
                <w:lang w:eastAsia="ru-RU"/>
              </w:rPr>
              <w:t>.03</w:t>
            </w: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143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Century Schoolbook" w:eastAsia="Times New Roman" w:hAnsi="Century Schoolbook" w:cs="Century Schoolbook"/>
                <w:color w:val="000000"/>
                <w:szCs w:val="24"/>
              </w:rPr>
            </w:pPr>
            <w:r w:rsidRPr="00C64ED5">
              <w:rPr>
                <w:rFonts w:ascii="Century Schoolbook" w:eastAsia="Times New Roman" w:hAnsi="Century Schoolbook" w:cs="Century Schoolbook"/>
                <w:color w:val="000000"/>
                <w:szCs w:val="24"/>
              </w:rPr>
              <w:t>Законы сложения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14</w:t>
            </w:r>
            <w:r w:rsidRPr="00C64ED5">
              <w:rPr>
                <w:rFonts w:ascii="Times New Roman" w:hAnsi="Times New Roman" w:cs="Times New Roman"/>
                <w:b/>
                <w:szCs w:val="24"/>
                <w:lang w:eastAsia="ru-RU"/>
              </w:rPr>
              <w:t>.03</w:t>
            </w: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144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Century Schoolbook" w:eastAsia="Times New Roman" w:hAnsi="Century Schoolbook" w:cs="Century Schoolbook"/>
                <w:color w:val="000000"/>
                <w:szCs w:val="24"/>
              </w:rPr>
            </w:pPr>
            <w:r w:rsidRPr="00C64ED5">
              <w:rPr>
                <w:rFonts w:ascii="Century Schoolbook" w:eastAsia="Times New Roman" w:hAnsi="Century Schoolbook" w:cs="Century Schoolbook"/>
                <w:color w:val="000000"/>
                <w:szCs w:val="24"/>
              </w:rPr>
              <w:t>Законы сложения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14</w:t>
            </w:r>
            <w:r w:rsidRPr="00C64ED5">
              <w:rPr>
                <w:rFonts w:ascii="Times New Roman" w:hAnsi="Times New Roman" w:cs="Times New Roman"/>
                <w:b/>
                <w:szCs w:val="24"/>
                <w:lang w:eastAsia="ru-RU"/>
              </w:rPr>
              <w:t>.03</w:t>
            </w: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145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Century Schoolbook" w:eastAsia="Times New Roman" w:hAnsi="Century Schoolbook" w:cs="Century Schoolbook"/>
                <w:color w:val="000000"/>
                <w:szCs w:val="24"/>
              </w:rPr>
            </w:pPr>
            <w:r w:rsidRPr="00C64ED5">
              <w:rPr>
                <w:rFonts w:ascii="Century Schoolbook" w:eastAsia="Times New Roman" w:hAnsi="Century Schoolbook" w:cs="Century Schoolbook"/>
                <w:color w:val="000000"/>
                <w:szCs w:val="24"/>
              </w:rPr>
              <w:t>Законы сложения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15</w:t>
            </w:r>
            <w:r w:rsidRPr="00C64ED5">
              <w:rPr>
                <w:rFonts w:ascii="Times New Roman" w:hAnsi="Times New Roman" w:cs="Times New Roman"/>
                <w:b/>
                <w:szCs w:val="24"/>
                <w:lang w:eastAsia="ru-RU"/>
              </w:rPr>
              <w:t>.03</w:t>
            </w: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146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Century Schoolbook" w:eastAsia="Times New Roman" w:hAnsi="Century Schoolbook" w:cs="Century Schoolbook"/>
                <w:color w:val="000000"/>
                <w:szCs w:val="24"/>
              </w:rPr>
            </w:pPr>
            <w:r w:rsidRPr="00C64ED5">
              <w:rPr>
                <w:rFonts w:ascii="Century Schoolbook" w:eastAsia="Times New Roman" w:hAnsi="Century Schoolbook" w:cs="Century Schoolbook"/>
                <w:color w:val="000000"/>
                <w:szCs w:val="24"/>
              </w:rPr>
              <w:t>Вычитание дробей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15.03</w:t>
            </w: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147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Century Schoolbook" w:eastAsia="Times New Roman" w:hAnsi="Century Schoolbook" w:cs="Century Schoolbook"/>
                <w:color w:val="000000"/>
                <w:szCs w:val="24"/>
              </w:rPr>
            </w:pPr>
            <w:r w:rsidRPr="00C64ED5">
              <w:rPr>
                <w:rFonts w:ascii="Century Schoolbook" w:eastAsia="Times New Roman" w:hAnsi="Century Schoolbook" w:cs="Century Schoolbook"/>
                <w:color w:val="000000"/>
                <w:szCs w:val="24"/>
              </w:rPr>
              <w:t>Вычитание дробей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19.03</w:t>
            </w: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148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Century Schoolbook" w:eastAsia="Times New Roman" w:hAnsi="Century Schoolbook" w:cs="Century Schoolbook"/>
                <w:color w:val="000000"/>
                <w:szCs w:val="24"/>
              </w:rPr>
            </w:pPr>
            <w:r w:rsidRPr="00C64ED5">
              <w:rPr>
                <w:rFonts w:ascii="Century Schoolbook" w:eastAsia="Times New Roman" w:hAnsi="Century Schoolbook" w:cs="Century Schoolbook"/>
                <w:color w:val="000000"/>
                <w:szCs w:val="24"/>
              </w:rPr>
              <w:t>Вычитание дробей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19.03</w:t>
            </w: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149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Century Schoolbook" w:eastAsia="Times New Roman" w:hAnsi="Century Schoolbook" w:cs="Century Schoolbook"/>
                <w:color w:val="000000"/>
                <w:szCs w:val="24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Подготовка к контрольной работе.</w:t>
            </w:r>
            <w:r>
              <w:rPr>
                <w:rFonts w:ascii="Century Schoolbook" w:eastAsia="Times New Roman" w:hAnsi="Century Schoolbook" w:cs="Century Schoolbook"/>
                <w:color w:val="000000"/>
                <w:szCs w:val="24"/>
              </w:rPr>
              <w:t xml:space="preserve">                 </w:t>
            </w: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21.03</w:t>
            </w: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150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64ED5">
              <w:rPr>
                <w:rFonts w:ascii="Century Schoolbook" w:eastAsia="Times New Roman" w:hAnsi="Century Schoolbook" w:cs="Century Schoolbook"/>
                <w:b/>
                <w:color w:val="000000"/>
                <w:szCs w:val="24"/>
              </w:rPr>
              <w:t>КР № 6 по теме:</w:t>
            </w:r>
            <w:r w:rsidRPr="00C64ED5">
              <w:rPr>
                <w:rFonts w:ascii="Times New Roman" w:hAnsi="Times New Roman" w:cs="Times New Roman"/>
                <w:b/>
                <w:i/>
                <w:szCs w:val="24"/>
              </w:rPr>
              <w:t>«Сложение и вычитание обыкнов-ых дробей».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b/>
                <w:szCs w:val="24"/>
                <w:lang w:eastAsia="ru-RU"/>
              </w:rPr>
            </w:pPr>
            <w:r w:rsidRPr="00C64ED5">
              <w:rPr>
                <w:b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21.03</w:t>
            </w: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369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151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Century Schoolbook" w:eastAsia="Times New Roman" w:hAnsi="Century Schoolbook" w:cs="Century Schoolbook"/>
                <w:color w:val="000000"/>
                <w:szCs w:val="24"/>
              </w:rPr>
            </w:pPr>
            <w:r w:rsidRPr="00C64ED5">
              <w:rPr>
                <w:rFonts w:ascii="Century Schoolbook" w:eastAsia="Times New Roman" w:hAnsi="Century Schoolbook" w:cs="Century Schoolbook"/>
                <w:color w:val="000000"/>
                <w:szCs w:val="24"/>
              </w:rPr>
              <w:t>Умножение дробей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22.03.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b/>
                <w:szCs w:val="24"/>
                <w:lang w:eastAsia="ru-RU"/>
              </w:rPr>
            </w:pPr>
            <w:r w:rsidRPr="00C64ED5">
              <w:rPr>
                <w:b/>
                <w:szCs w:val="24"/>
                <w:lang w:eastAsia="ru-RU"/>
              </w:rPr>
              <w:t>152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Century Schoolbook" w:eastAsia="Times New Roman" w:hAnsi="Century Schoolbook" w:cs="Century Schoolbook"/>
                <w:color w:val="000000"/>
                <w:szCs w:val="24"/>
              </w:rPr>
            </w:pPr>
            <w:r w:rsidRPr="00C64ED5">
              <w:rPr>
                <w:rFonts w:ascii="Century Schoolbook" w:eastAsia="Times New Roman" w:hAnsi="Century Schoolbook" w:cs="Century Schoolbook"/>
                <w:color w:val="000000"/>
                <w:szCs w:val="24"/>
              </w:rPr>
              <w:t>Умножение дробей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22.03</w:t>
            </w: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153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Century Schoolbook" w:eastAsia="Times New Roman" w:hAnsi="Century Schoolbook" w:cs="Century Schoolbook"/>
                <w:color w:val="000000"/>
                <w:szCs w:val="24"/>
              </w:rPr>
            </w:pPr>
            <w:r w:rsidRPr="00C64ED5">
              <w:rPr>
                <w:rFonts w:ascii="Century Schoolbook" w:eastAsia="Times New Roman" w:hAnsi="Century Schoolbook" w:cs="Century Schoolbook"/>
                <w:color w:val="000000"/>
                <w:szCs w:val="24"/>
              </w:rPr>
              <w:t>Умножение дробей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2.04</w:t>
            </w: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154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Century Schoolbook" w:eastAsia="Times New Roman" w:hAnsi="Century Schoolbook" w:cs="Century Schoolbook"/>
                <w:color w:val="000000"/>
                <w:szCs w:val="24"/>
              </w:rPr>
            </w:pPr>
            <w:r w:rsidRPr="00C64ED5">
              <w:rPr>
                <w:rFonts w:ascii="Century Schoolbook" w:eastAsia="Times New Roman" w:hAnsi="Century Schoolbook" w:cs="Century Schoolbook"/>
                <w:color w:val="000000"/>
                <w:szCs w:val="24"/>
              </w:rPr>
              <w:t>Умножение дробей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2.04</w:t>
            </w: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155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Century Schoolbook" w:eastAsia="Times New Roman" w:hAnsi="Century Schoolbook" w:cs="Century Schoolbook"/>
                <w:color w:val="000000"/>
                <w:szCs w:val="24"/>
              </w:rPr>
            </w:pPr>
            <w:r w:rsidRPr="00C64ED5">
              <w:rPr>
                <w:rFonts w:ascii="Century Schoolbook" w:eastAsia="Times New Roman" w:hAnsi="Century Schoolbook" w:cs="Century Schoolbook"/>
                <w:color w:val="000000"/>
                <w:szCs w:val="24"/>
              </w:rPr>
              <w:t>Законы умножения. Распределительный закон.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4.04</w:t>
            </w: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156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Century Schoolbook" w:eastAsia="Times New Roman" w:hAnsi="Century Schoolbook" w:cs="Century Schoolbook"/>
                <w:color w:val="000000"/>
                <w:szCs w:val="24"/>
              </w:rPr>
            </w:pPr>
            <w:r w:rsidRPr="00C64ED5">
              <w:rPr>
                <w:rFonts w:ascii="Century Schoolbook" w:eastAsia="Times New Roman" w:hAnsi="Century Schoolbook" w:cs="Century Schoolbook"/>
                <w:color w:val="000000"/>
                <w:szCs w:val="24"/>
              </w:rPr>
              <w:t>Законы умножения. Распределительный закон.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4.04</w:t>
            </w: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157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Century Schoolbook" w:eastAsia="Times New Roman" w:hAnsi="Century Schoolbook" w:cs="Century Schoolbook"/>
                <w:color w:val="000000"/>
                <w:szCs w:val="24"/>
              </w:rPr>
            </w:pPr>
            <w:r w:rsidRPr="00C64ED5">
              <w:rPr>
                <w:rFonts w:ascii="Century Schoolbook" w:eastAsia="Times New Roman" w:hAnsi="Century Schoolbook" w:cs="Century Schoolbook"/>
                <w:color w:val="000000"/>
                <w:szCs w:val="24"/>
              </w:rPr>
              <w:t>Законы умножения. Распределительный закон.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5.04</w:t>
            </w: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158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Century Schoolbook" w:eastAsia="Times New Roman" w:hAnsi="Century Schoolbook" w:cs="Century Schoolbook"/>
                <w:color w:val="000000"/>
                <w:szCs w:val="24"/>
              </w:rPr>
            </w:pPr>
            <w:r w:rsidRPr="00C64ED5">
              <w:rPr>
                <w:rFonts w:ascii="Century Schoolbook" w:eastAsia="Times New Roman" w:hAnsi="Century Schoolbook" w:cs="Century Schoolbook"/>
                <w:color w:val="000000"/>
                <w:szCs w:val="24"/>
              </w:rPr>
              <w:t>Деление дробей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5.04</w:t>
            </w: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159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Century Schoolbook" w:eastAsia="Times New Roman" w:hAnsi="Century Schoolbook" w:cs="Century Schoolbook"/>
                <w:color w:val="000000"/>
                <w:szCs w:val="24"/>
              </w:rPr>
            </w:pPr>
            <w:r w:rsidRPr="00C64ED5">
              <w:rPr>
                <w:rFonts w:ascii="Century Schoolbook" w:eastAsia="Times New Roman" w:hAnsi="Century Schoolbook" w:cs="Century Schoolbook"/>
                <w:color w:val="000000"/>
                <w:szCs w:val="24"/>
              </w:rPr>
              <w:t>Деление дробей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9.04</w:t>
            </w: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160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Century Schoolbook" w:eastAsia="Times New Roman" w:hAnsi="Century Schoolbook" w:cs="Century Schoolbook"/>
                <w:color w:val="000000"/>
                <w:szCs w:val="24"/>
              </w:rPr>
            </w:pPr>
            <w:r w:rsidRPr="00C64ED5">
              <w:rPr>
                <w:rFonts w:ascii="Century Schoolbook" w:eastAsia="Times New Roman" w:hAnsi="Century Schoolbook" w:cs="Century Schoolbook"/>
                <w:color w:val="000000"/>
                <w:szCs w:val="24"/>
              </w:rPr>
              <w:t>Деление дробей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9.04</w:t>
            </w: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161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Century Schoolbook" w:eastAsia="Times New Roman" w:hAnsi="Century Schoolbook" w:cs="Century Schoolbook"/>
                <w:color w:val="000000"/>
                <w:szCs w:val="24"/>
              </w:rPr>
            </w:pPr>
            <w:r w:rsidRPr="00C64ED5">
              <w:rPr>
                <w:rFonts w:ascii="Century Schoolbook" w:eastAsia="Times New Roman" w:hAnsi="Century Schoolbook" w:cs="Century Schoolbook"/>
                <w:color w:val="000000"/>
                <w:szCs w:val="24"/>
              </w:rPr>
              <w:t>Деление дробей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11.04</w:t>
            </w: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  <w:tcBorders>
              <w:bottom w:val="single" w:sz="4" w:space="0" w:color="auto"/>
            </w:tcBorders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162</w:t>
            </w:r>
          </w:p>
        </w:tc>
        <w:tc>
          <w:tcPr>
            <w:tcW w:w="7088" w:type="dxa"/>
            <w:tcBorders>
              <w:bottom w:val="single" w:sz="4" w:space="0" w:color="auto"/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Century Schoolbook" w:eastAsia="Times New Roman" w:hAnsi="Century Schoolbook" w:cs="Century Schoolbook"/>
                <w:color w:val="000000"/>
                <w:szCs w:val="24"/>
              </w:rPr>
            </w:pPr>
            <w:r w:rsidRPr="00C64ED5">
              <w:rPr>
                <w:rFonts w:ascii="Century Schoolbook" w:eastAsia="Times New Roman" w:hAnsi="Century Schoolbook" w:cs="Century Schoolbook"/>
                <w:color w:val="000000"/>
                <w:szCs w:val="24"/>
              </w:rPr>
              <w:t xml:space="preserve">Нахождение части целого и целого по его части.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11.04</w:t>
            </w: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  <w:tcBorders>
              <w:bottom w:val="single" w:sz="4" w:space="0" w:color="auto"/>
            </w:tcBorders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163</w:t>
            </w:r>
          </w:p>
        </w:tc>
        <w:tc>
          <w:tcPr>
            <w:tcW w:w="7088" w:type="dxa"/>
            <w:tcBorders>
              <w:bottom w:val="single" w:sz="4" w:space="0" w:color="auto"/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Century Schoolbook" w:eastAsia="Times New Roman" w:hAnsi="Century Schoolbook" w:cs="Century Schoolbook"/>
                <w:color w:val="000000"/>
                <w:szCs w:val="24"/>
              </w:rPr>
            </w:pPr>
            <w:r w:rsidRPr="00C64ED5">
              <w:rPr>
                <w:rFonts w:ascii="Century Schoolbook" w:eastAsia="Times New Roman" w:hAnsi="Century Schoolbook" w:cs="Century Schoolbook"/>
                <w:color w:val="000000"/>
                <w:szCs w:val="24"/>
              </w:rPr>
              <w:t>Нахождение части целого и целого по его части.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12.04</w:t>
            </w: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  <w:tcBorders>
              <w:bottom w:val="single" w:sz="4" w:space="0" w:color="auto"/>
            </w:tcBorders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164</w:t>
            </w:r>
          </w:p>
        </w:tc>
        <w:tc>
          <w:tcPr>
            <w:tcW w:w="7088" w:type="dxa"/>
            <w:tcBorders>
              <w:bottom w:val="single" w:sz="4" w:space="0" w:color="auto"/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Century Schoolbook" w:eastAsia="Times New Roman" w:hAnsi="Century Schoolbook" w:cs="Century Schoolbook"/>
                <w:color w:val="000000"/>
                <w:szCs w:val="24"/>
              </w:rPr>
            </w:pPr>
            <w:r w:rsidRPr="00C64ED5">
              <w:rPr>
                <w:rFonts w:ascii="Century Schoolbook" w:eastAsia="Times New Roman" w:hAnsi="Century Schoolbook" w:cs="Century Schoolbook"/>
                <w:color w:val="000000"/>
                <w:szCs w:val="24"/>
              </w:rPr>
              <w:t>Тест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12.04</w:t>
            </w: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165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Century Schoolbook" w:eastAsia="Times New Roman" w:hAnsi="Century Schoolbook" w:cs="Century Schoolbook"/>
                <w:color w:val="000000"/>
                <w:szCs w:val="24"/>
              </w:rPr>
            </w:pPr>
            <w:r w:rsidRPr="00C64ED5">
              <w:rPr>
                <w:rFonts w:ascii="Century Schoolbook" w:eastAsia="Times New Roman" w:hAnsi="Century Schoolbook" w:cs="Century Schoolbook"/>
                <w:color w:val="000000"/>
                <w:szCs w:val="24"/>
              </w:rPr>
              <w:t>Задачи на совместную работу.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16.04</w:t>
            </w: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166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Century Schoolbook" w:eastAsia="Times New Roman" w:hAnsi="Century Schoolbook" w:cs="Century Schoolbook"/>
                <w:color w:val="000000"/>
                <w:szCs w:val="24"/>
              </w:rPr>
            </w:pPr>
            <w:r w:rsidRPr="00C64ED5">
              <w:rPr>
                <w:rFonts w:ascii="Century Schoolbook" w:eastAsia="Times New Roman" w:hAnsi="Century Schoolbook" w:cs="Century Schoolbook"/>
                <w:color w:val="000000"/>
                <w:szCs w:val="24"/>
              </w:rPr>
              <w:t>Задачи на совместную работу.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16.04</w:t>
            </w: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167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Century Schoolbook" w:eastAsia="Times New Roman" w:hAnsi="Century Schoolbook" w:cs="Century Schoolbook"/>
                <w:color w:val="000000"/>
                <w:szCs w:val="24"/>
              </w:rPr>
            </w:pPr>
            <w:r w:rsidRPr="00C64ED5">
              <w:rPr>
                <w:rFonts w:ascii="Century Schoolbook" w:eastAsia="Times New Roman" w:hAnsi="Century Schoolbook" w:cs="Century Schoolbook"/>
                <w:color w:val="000000"/>
                <w:szCs w:val="24"/>
              </w:rPr>
              <w:t>Задачи на совместную работу.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18.04</w:t>
            </w: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168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Century Schoolbook" w:eastAsia="Times New Roman" w:hAnsi="Century Schoolbook" w:cs="Century Schoolbook"/>
                <w:color w:val="000000"/>
                <w:szCs w:val="24"/>
              </w:rPr>
            </w:pPr>
            <w:r w:rsidRPr="00C64ED5">
              <w:rPr>
                <w:rFonts w:ascii="Century Schoolbook" w:eastAsia="Times New Roman" w:hAnsi="Century Schoolbook" w:cs="Century Schoolbook"/>
                <w:color w:val="000000"/>
                <w:szCs w:val="24"/>
              </w:rPr>
              <w:t>Задачи на совместную работу.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18.04</w:t>
            </w: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169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Century Schoolbook" w:eastAsia="Times New Roman" w:hAnsi="Century Schoolbook" w:cs="Century Schoolbook"/>
                <w:color w:val="000000"/>
                <w:szCs w:val="24"/>
              </w:rPr>
            </w:pPr>
            <w:r w:rsidRPr="00C64ED5">
              <w:rPr>
                <w:rFonts w:ascii="Century Schoolbook" w:eastAsia="Times New Roman" w:hAnsi="Century Schoolbook" w:cs="Century Schoolbook"/>
                <w:color w:val="000000"/>
                <w:szCs w:val="24"/>
              </w:rPr>
              <w:t>Задачи на совместную работу.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19.04</w:t>
            </w: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170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Century Schoolbook" w:eastAsia="Times New Roman" w:hAnsi="Century Schoolbook" w:cs="Century Schoolbook"/>
                <w:color w:val="000000"/>
                <w:szCs w:val="24"/>
              </w:rPr>
            </w:pPr>
            <w:r w:rsidRPr="00C64ED5">
              <w:rPr>
                <w:rFonts w:ascii="Century Schoolbook" w:eastAsia="Times New Roman" w:hAnsi="Century Schoolbook" w:cs="Century Schoolbook"/>
                <w:color w:val="000000"/>
                <w:szCs w:val="24"/>
              </w:rPr>
              <w:t>Понятие смешанной дроби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19.04</w:t>
            </w: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171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Century Schoolbook" w:eastAsia="Times New Roman" w:hAnsi="Century Schoolbook" w:cs="Century Schoolbook"/>
                <w:color w:val="000000"/>
                <w:szCs w:val="24"/>
              </w:rPr>
            </w:pPr>
            <w:r w:rsidRPr="00C64ED5">
              <w:rPr>
                <w:rFonts w:ascii="Century Schoolbook" w:eastAsia="Times New Roman" w:hAnsi="Century Schoolbook" w:cs="Century Schoolbook"/>
                <w:color w:val="000000"/>
                <w:szCs w:val="24"/>
              </w:rPr>
              <w:t>Понятие смешанной дроби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23.04</w:t>
            </w: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172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Century Schoolbook" w:eastAsia="Times New Roman" w:hAnsi="Century Schoolbook" w:cs="Century Schoolbook"/>
                <w:color w:val="000000"/>
                <w:szCs w:val="24"/>
              </w:rPr>
            </w:pPr>
            <w:r w:rsidRPr="00C64ED5">
              <w:rPr>
                <w:rFonts w:ascii="Century Schoolbook" w:eastAsia="Times New Roman" w:hAnsi="Century Schoolbook" w:cs="Century Schoolbook"/>
                <w:color w:val="000000"/>
                <w:szCs w:val="24"/>
              </w:rPr>
              <w:t xml:space="preserve">Понятие смешанной дроби 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23.04</w:t>
            </w: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173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Century Schoolbook" w:eastAsia="Times New Roman" w:hAnsi="Century Schoolbook" w:cs="Century Schoolbook"/>
                <w:color w:val="000000"/>
                <w:szCs w:val="24"/>
              </w:rPr>
            </w:pPr>
            <w:r w:rsidRPr="00C64ED5">
              <w:rPr>
                <w:rFonts w:ascii="Century Schoolbook" w:eastAsia="Times New Roman" w:hAnsi="Century Schoolbook" w:cs="Century Schoolbook"/>
                <w:color w:val="000000"/>
                <w:szCs w:val="24"/>
              </w:rPr>
              <w:t xml:space="preserve">Сложение смешанных дробей          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25.04</w:t>
            </w: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174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Century Schoolbook" w:eastAsia="Times New Roman" w:hAnsi="Century Schoolbook" w:cs="Century Schoolbook"/>
                <w:color w:val="000000"/>
                <w:szCs w:val="24"/>
              </w:rPr>
            </w:pPr>
            <w:r w:rsidRPr="00C64ED5">
              <w:rPr>
                <w:rFonts w:ascii="Century Schoolbook" w:eastAsia="Times New Roman" w:hAnsi="Century Schoolbook" w:cs="Century Schoolbook"/>
                <w:color w:val="000000"/>
                <w:szCs w:val="24"/>
              </w:rPr>
              <w:t>Сложение смешанных дробей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25.04</w:t>
            </w: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175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Century Schoolbook" w:eastAsia="Times New Roman" w:hAnsi="Century Schoolbook" w:cs="Century Schoolbook"/>
                <w:color w:val="000000"/>
                <w:szCs w:val="24"/>
              </w:rPr>
            </w:pPr>
            <w:r w:rsidRPr="00C64ED5">
              <w:rPr>
                <w:rFonts w:ascii="Century Schoolbook" w:eastAsia="Times New Roman" w:hAnsi="Century Schoolbook" w:cs="Century Schoolbook"/>
                <w:color w:val="000000"/>
                <w:szCs w:val="24"/>
              </w:rPr>
              <w:t>Сложение смешанных дробей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BC608E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26.04</w:t>
            </w: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176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Century Schoolbook" w:eastAsia="Times New Roman" w:hAnsi="Century Schoolbook" w:cs="Century Schoolbook"/>
                <w:color w:val="000000"/>
                <w:szCs w:val="24"/>
              </w:rPr>
            </w:pPr>
            <w:r w:rsidRPr="00C64ED5">
              <w:rPr>
                <w:rFonts w:ascii="Century Schoolbook" w:eastAsia="Times New Roman" w:hAnsi="Century Schoolbook" w:cs="Century Schoolbook"/>
                <w:color w:val="000000"/>
                <w:szCs w:val="24"/>
              </w:rPr>
              <w:t>Вычитание смешанных дробей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177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Century Schoolbook" w:eastAsia="Times New Roman" w:hAnsi="Century Schoolbook" w:cs="Century Schoolbook"/>
                <w:color w:val="000000"/>
                <w:szCs w:val="24"/>
              </w:rPr>
            </w:pPr>
            <w:r w:rsidRPr="00C64ED5">
              <w:rPr>
                <w:rFonts w:ascii="Century Schoolbook" w:eastAsia="Times New Roman" w:hAnsi="Century Schoolbook" w:cs="Century Schoolbook"/>
                <w:color w:val="000000"/>
                <w:szCs w:val="24"/>
              </w:rPr>
              <w:t>Вычитание смешанных дробей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178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Century Schoolbook" w:eastAsia="Times New Roman" w:hAnsi="Century Schoolbook" w:cs="Century Schoolbook"/>
                <w:color w:val="000000"/>
                <w:szCs w:val="24"/>
              </w:rPr>
            </w:pPr>
            <w:r w:rsidRPr="00C64ED5">
              <w:rPr>
                <w:rFonts w:ascii="Century Schoolbook" w:eastAsia="Times New Roman" w:hAnsi="Century Schoolbook" w:cs="Century Schoolbook"/>
                <w:color w:val="000000"/>
                <w:szCs w:val="24"/>
              </w:rPr>
              <w:t>Вычитание смешанных дробей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179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Century Schoolbook" w:eastAsia="Times New Roman" w:hAnsi="Century Schoolbook" w:cs="Century Schoolbook"/>
                <w:color w:val="000000"/>
                <w:szCs w:val="24"/>
              </w:rPr>
            </w:pPr>
            <w:r w:rsidRPr="00C64ED5">
              <w:rPr>
                <w:rFonts w:ascii="Century Schoolbook" w:eastAsia="Times New Roman" w:hAnsi="Century Schoolbook" w:cs="Century Schoolbook"/>
                <w:color w:val="000000"/>
                <w:szCs w:val="24"/>
              </w:rPr>
              <w:t>Вычитание смешанных дробей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180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Умножение и деление смешанных дробей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181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Умножение и деление смешанных дробей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182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Умножение и деление смешанных дробей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183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184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64ED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КР № 7 по теме:   </w:t>
            </w:r>
            <w:r w:rsidRPr="00C64ED5">
              <w:rPr>
                <w:rFonts w:ascii="Times New Roman" w:hAnsi="Times New Roman" w:cs="Times New Roman"/>
                <w:b/>
                <w:i/>
                <w:szCs w:val="24"/>
              </w:rPr>
              <w:t>«Умножение и деление обыкнов-ых дробей».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b/>
                <w:szCs w:val="24"/>
                <w:lang w:eastAsia="ru-RU"/>
              </w:rPr>
            </w:pPr>
            <w:r w:rsidRPr="00C64ED5">
              <w:rPr>
                <w:b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lastRenderedPageBreak/>
              <w:t>185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Представление дробей на координатном луче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186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Представление дробей на координатном луче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b/>
                <w:szCs w:val="24"/>
                <w:lang w:eastAsia="ru-RU"/>
              </w:rPr>
            </w:pPr>
            <w:r w:rsidRPr="00C64ED5">
              <w:rPr>
                <w:b/>
                <w:szCs w:val="24"/>
                <w:lang w:eastAsia="ru-RU"/>
              </w:rPr>
              <w:t>187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Представление дробей на координатном луче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188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Площадь прямоугольника. Объем прямо</w:t>
            </w: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softHyphen/>
              <w:t>угольного параллелепипеда.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189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Площадь прямоугольника. Объем прямо</w:t>
            </w: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softHyphen/>
              <w:t>угольного параллелепипеда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190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Площадь прямоугольника. Объем прямо</w:t>
            </w: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softHyphen/>
              <w:t>угольного параллелепипеда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191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Площадь прямоугольника. Объем прямо</w:t>
            </w: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softHyphen/>
              <w:t>угольного параллелепипеда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b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4ED5">
              <w:rPr>
                <w:rFonts w:ascii="Times New Roman" w:hAnsi="Times New Roman" w:cs="Times New Roman"/>
                <w:b/>
                <w:szCs w:val="24"/>
              </w:rPr>
              <w:t>Дополнения к главе 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b/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192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Сложные задачи на движение по реке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193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Сложные задачи на движение по реке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Исторические сведения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194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Занимательные задачи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195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Занимательные задачи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196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Занимательные задачи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b/>
                <w:szCs w:val="24"/>
                <w:lang w:eastAsia="ru-RU"/>
              </w:rPr>
              <w:t>Повторение  (15 ч)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197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Натуральные числа и ноль.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198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Натуральные числа и ноль.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szCs w:val="24"/>
                <w:lang w:eastAsia="ru-RU"/>
              </w:rPr>
            </w:pPr>
            <w:r w:rsidRPr="00C64ED5"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199</w:t>
            </w:r>
          </w:p>
        </w:tc>
        <w:tc>
          <w:tcPr>
            <w:tcW w:w="7088" w:type="dxa"/>
          </w:tcPr>
          <w:p w:rsidR="00403B43" w:rsidRPr="00C64ED5" w:rsidRDefault="00403B43" w:rsidP="00403B4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Измерение величин.</w:t>
            </w:r>
          </w:p>
        </w:tc>
        <w:tc>
          <w:tcPr>
            <w:tcW w:w="850" w:type="dxa"/>
            <w:vAlign w:val="center"/>
          </w:tcPr>
          <w:p w:rsidR="00403B43" w:rsidRPr="00C64ED5" w:rsidRDefault="00403B43" w:rsidP="00403B4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Измерение величин.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201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Делимость натуральных чисел.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202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Делимость натуральных чисел.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203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Обыкновенные дроби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204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Обыкновенные дроби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205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Обыкновенные дроби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206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Решение задач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207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C64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Решение задач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4ED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Итоговая контрольная работа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64ED5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403B43" w:rsidRPr="001672BE" w:rsidTr="0020536D">
        <w:trPr>
          <w:gridAfter w:val="2"/>
          <w:wAfter w:w="1986" w:type="dxa"/>
          <w:trHeight w:val="284"/>
        </w:trPr>
        <w:tc>
          <w:tcPr>
            <w:tcW w:w="709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03B43" w:rsidRPr="00C64ED5" w:rsidRDefault="00403B43" w:rsidP="00403B4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03B43" w:rsidRPr="00C64ED5" w:rsidRDefault="00403B43" w:rsidP="00403B43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3B43" w:rsidRPr="00C64ED5" w:rsidRDefault="00403B43" w:rsidP="00403B43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</w:tbl>
    <w:p w:rsidR="00134F68" w:rsidRPr="001672BE" w:rsidRDefault="00134F68" w:rsidP="00134F6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C52FC" w:rsidRDefault="005C52FC" w:rsidP="00134F68">
      <w:pPr>
        <w:rPr>
          <w:sz w:val="24"/>
          <w:szCs w:val="24"/>
          <w:lang w:eastAsia="ru-RU"/>
        </w:rPr>
      </w:pPr>
    </w:p>
    <w:p w:rsidR="00920927" w:rsidRDefault="00920927" w:rsidP="00134F68">
      <w:pPr>
        <w:rPr>
          <w:sz w:val="24"/>
          <w:szCs w:val="24"/>
          <w:lang w:eastAsia="ru-RU"/>
        </w:rPr>
      </w:pPr>
    </w:p>
    <w:p w:rsidR="00920927" w:rsidRDefault="00920927" w:rsidP="00134F68">
      <w:pPr>
        <w:rPr>
          <w:sz w:val="24"/>
          <w:szCs w:val="24"/>
          <w:lang w:eastAsia="ru-RU"/>
        </w:rPr>
      </w:pPr>
    </w:p>
    <w:p w:rsidR="00920927" w:rsidRDefault="00920927" w:rsidP="00134F68">
      <w:pPr>
        <w:rPr>
          <w:sz w:val="24"/>
          <w:szCs w:val="24"/>
          <w:lang w:eastAsia="ru-RU"/>
        </w:rPr>
      </w:pPr>
    </w:p>
    <w:p w:rsidR="00920927" w:rsidRDefault="00920927" w:rsidP="00134F68">
      <w:pPr>
        <w:rPr>
          <w:sz w:val="24"/>
          <w:szCs w:val="24"/>
          <w:lang w:eastAsia="ru-RU"/>
        </w:rPr>
      </w:pPr>
    </w:p>
    <w:p w:rsidR="00920927" w:rsidRDefault="00920927" w:rsidP="00134F68">
      <w:pPr>
        <w:rPr>
          <w:sz w:val="24"/>
          <w:szCs w:val="24"/>
          <w:lang w:eastAsia="ru-RU"/>
        </w:rPr>
      </w:pPr>
    </w:p>
    <w:p w:rsidR="00920927" w:rsidRDefault="00920927" w:rsidP="00134F68">
      <w:pPr>
        <w:rPr>
          <w:sz w:val="24"/>
          <w:szCs w:val="24"/>
          <w:lang w:eastAsia="ru-RU"/>
        </w:rPr>
      </w:pPr>
    </w:p>
    <w:sectPr w:rsidR="00920927" w:rsidSect="00BF641F">
      <w:pgSz w:w="11906" w:h="16838"/>
      <w:pgMar w:top="567" w:right="85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441" w:rsidRDefault="006A6441" w:rsidP="005C52FC">
      <w:pPr>
        <w:spacing w:after="0" w:line="240" w:lineRule="auto"/>
      </w:pPr>
      <w:r>
        <w:separator/>
      </w:r>
    </w:p>
  </w:endnote>
  <w:endnote w:type="continuationSeparator" w:id="0">
    <w:p w:rsidR="006A6441" w:rsidRDefault="006A6441" w:rsidP="005C5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441" w:rsidRDefault="006A6441" w:rsidP="005C52FC">
      <w:pPr>
        <w:spacing w:after="0" w:line="240" w:lineRule="auto"/>
      </w:pPr>
      <w:r>
        <w:separator/>
      </w:r>
    </w:p>
  </w:footnote>
  <w:footnote w:type="continuationSeparator" w:id="0">
    <w:p w:rsidR="006A6441" w:rsidRDefault="006A6441" w:rsidP="005C5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502DD5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9"/>
    <w:multiLevelType w:val="multilevel"/>
    <w:tmpl w:val="00000008"/>
    <w:lvl w:ilvl="0">
      <w:start w:val="4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4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4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4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4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4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4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4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4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 w15:restartNumberingAfterBreak="0">
    <w:nsid w:val="0000000B"/>
    <w:multiLevelType w:val="multilevel"/>
    <w:tmpl w:val="0000000A"/>
    <w:lvl w:ilvl="0">
      <w:start w:val="3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03FC1B03"/>
    <w:multiLevelType w:val="hybridMultilevel"/>
    <w:tmpl w:val="FC0A9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644C14"/>
    <w:multiLevelType w:val="hybridMultilevel"/>
    <w:tmpl w:val="DE1A0C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8B11189"/>
    <w:multiLevelType w:val="hybridMultilevel"/>
    <w:tmpl w:val="CE845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930FA7"/>
    <w:multiLevelType w:val="hybridMultilevel"/>
    <w:tmpl w:val="4CF23CE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D6DAD"/>
    <w:multiLevelType w:val="hybridMultilevel"/>
    <w:tmpl w:val="6B6A46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20795"/>
    <w:multiLevelType w:val="hybridMultilevel"/>
    <w:tmpl w:val="8F702C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AB2B55"/>
    <w:multiLevelType w:val="hybridMultilevel"/>
    <w:tmpl w:val="541E9C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A00E6"/>
    <w:multiLevelType w:val="hybridMultilevel"/>
    <w:tmpl w:val="609CB1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CE079FD"/>
    <w:multiLevelType w:val="hybridMultilevel"/>
    <w:tmpl w:val="7D1873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7313C6"/>
    <w:multiLevelType w:val="hybridMultilevel"/>
    <w:tmpl w:val="7554BA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E7DEC"/>
    <w:multiLevelType w:val="hybridMultilevel"/>
    <w:tmpl w:val="D94CD198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2A3861EA"/>
    <w:multiLevelType w:val="hybridMultilevel"/>
    <w:tmpl w:val="532AF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5A3107"/>
    <w:multiLevelType w:val="hybridMultilevel"/>
    <w:tmpl w:val="26C6B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0EE5959"/>
    <w:multiLevelType w:val="hybridMultilevel"/>
    <w:tmpl w:val="CC22B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FB3716"/>
    <w:multiLevelType w:val="hybridMultilevel"/>
    <w:tmpl w:val="2BC45A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507541"/>
    <w:multiLevelType w:val="hybridMultilevel"/>
    <w:tmpl w:val="1E82CEA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481093"/>
    <w:multiLevelType w:val="hybridMultilevel"/>
    <w:tmpl w:val="F6D629DC"/>
    <w:lvl w:ilvl="0" w:tplc="F502DD58">
      <w:start w:val="65535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09F5D45"/>
    <w:multiLevelType w:val="hybridMultilevel"/>
    <w:tmpl w:val="1A349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843566"/>
    <w:multiLevelType w:val="hybridMultilevel"/>
    <w:tmpl w:val="9CA26C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027A0F"/>
    <w:multiLevelType w:val="hybridMultilevel"/>
    <w:tmpl w:val="DDC6A4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6445A8"/>
    <w:multiLevelType w:val="hybridMultilevel"/>
    <w:tmpl w:val="27C2AF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8D43713"/>
    <w:multiLevelType w:val="multilevel"/>
    <w:tmpl w:val="3B9E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76612B"/>
    <w:multiLevelType w:val="hybridMultilevel"/>
    <w:tmpl w:val="0D6E88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8078F6"/>
    <w:multiLevelType w:val="hybridMultilevel"/>
    <w:tmpl w:val="9C6200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891344"/>
    <w:multiLevelType w:val="hybridMultilevel"/>
    <w:tmpl w:val="3A2ABA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C7277A"/>
    <w:multiLevelType w:val="hybridMultilevel"/>
    <w:tmpl w:val="03621CD0"/>
    <w:lvl w:ilvl="0" w:tplc="2B54B040">
      <w:start w:val="6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565D774E"/>
    <w:multiLevelType w:val="hybridMultilevel"/>
    <w:tmpl w:val="9176E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8C7F19"/>
    <w:multiLevelType w:val="hybridMultilevel"/>
    <w:tmpl w:val="6EF2A9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F76FD4"/>
    <w:multiLevelType w:val="hybridMultilevel"/>
    <w:tmpl w:val="EB0014B0"/>
    <w:lvl w:ilvl="0" w:tplc="F502DD58">
      <w:start w:val="65535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5CEC0132"/>
    <w:multiLevelType w:val="hybridMultilevel"/>
    <w:tmpl w:val="F4F03B58"/>
    <w:lvl w:ilvl="0" w:tplc="F502DD58">
      <w:start w:val="65535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0480698"/>
    <w:multiLevelType w:val="hybridMultilevel"/>
    <w:tmpl w:val="16E236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3213C7A"/>
    <w:multiLevelType w:val="hybridMultilevel"/>
    <w:tmpl w:val="B192DC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8926A7A"/>
    <w:multiLevelType w:val="hybridMultilevel"/>
    <w:tmpl w:val="0FA81F84"/>
    <w:lvl w:ilvl="0" w:tplc="F502DD58">
      <w:start w:val="65535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B4B67B6"/>
    <w:multiLevelType w:val="hybridMultilevel"/>
    <w:tmpl w:val="21AE5C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91772C"/>
    <w:multiLevelType w:val="hybridMultilevel"/>
    <w:tmpl w:val="6360CC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7A5B5500"/>
    <w:multiLevelType w:val="hybridMultilevel"/>
    <w:tmpl w:val="66B22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4D7D86"/>
    <w:multiLevelType w:val="hybridMultilevel"/>
    <w:tmpl w:val="C19E4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9C1041"/>
    <w:multiLevelType w:val="hybridMultilevel"/>
    <w:tmpl w:val="3E9A06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10"/>
  </w:num>
  <w:num w:numId="4">
    <w:abstractNumId w:val="52"/>
  </w:num>
  <w:num w:numId="5">
    <w:abstractNumId w:val="27"/>
  </w:num>
  <w:num w:numId="6">
    <w:abstractNumId w:val="24"/>
  </w:num>
  <w:num w:numId="7">
    <w:abstractNumId w:val="7"/>
  </w:num>
  <w:num w:numId="8">
    <w:abstractNumId w:val="16"/>
  </w:num>
  <w:num w:numId="9">
    <w:abstractNumId w:val="51"/>
  </w:num>
  <w:num w:numId="10">
    <w:abstractNumId w:val="22"/>
  </w:num>
  <w:num w:numId="11">
    <w:abstractNumId w:val="17"/>
  </w:num>
  <w:num w:numId="12">
    <w:abstractNumId w:val="30"/>
  </w:num>
  <w:num w:numId="13">
    <w:abstractNumId w:val="8"/>
  </w:num>
  <w:num w:numId="14">
    <w:abstractNumId w:val="38"/>
  </w:num>
  <w:num w:numId="15">
    <w:abstractNumId w:val="50"/>
  </w:num>
  <w:num w:numId="16">
    <w:abstractNumId w:val="39"/>
  </w:num>
  <w:num w:numId="17">
    <w:abstractNumId w:val="48"/>
  </w:num>
  <w:num w:numId="18">
    <w:abstractNumId w:val="11"/>
  </w:num>
  <w:num w:numId="19">
    <w:abstractNumId w:val="34"/>
  </w:num>
  <w:num w:numId="20">
    <w:abstractNumId w:val="23"/>
  </w:num>
  <w:num w:numId="21">
    <w:abstractNumId w:val="14"/>
  </w:num>
  <w:num w:numId="22">
    <w:abstractNumId w:val="43"/>
  </w:num>
  <w:num w:numId="23">
    <w:abstractNumId w:val="0"/>
    <w:lvlOverride w:ilvl="0">
      <w:lvl w:ilvl="0">
        <w:start w:val="65535"/>
        <w:numFmt w:val="bullet"/>
        <w:lvlText w:val="□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9"/>
  </w:num>
  <w:num w:numId="25">
    <w:abstractNumId w:val="12"/>
  </w:num>
  <w:num w:numId="26">
    <w:abstractNumId w:val="25"/>
  </w:num>
  <w:num w:numId="27">
    <w:abstractNumId w:val="13"/>
  </w:num>
  <w:num w:numId="28">
    <w:abstractNumId w:val="46"/>
  </w:num>
  <w:num w:numId="29">
    <w:abstractNumId w:val="47"/>
  </w:num>
  <w:num w:numId="30">
    <w:abstractNumId w:val="40"/>
  </w:num>
  <w:num w:numId="31">
    <w:abstractNumId w:val="36"/>
  </w:num>
  <w:num w:numId="32">
    <w:abstractNumId w:val="42"/>
  </w:num>
  <w:num w:numId="33">
    <w:abstractNumId w:val="33"/>
  </w:num>
  <w:num w:numId="34">
    <w:abstractNumId w:val="9"/>
  </w:num>
  <w:num w:numId="35">
    <w:abstractNumId w:val="32"/>
  </w:num>
  <w:num w:numId="36">
    <w:abstractNumId w:val="45"/>
  </w:num>
  <w:num w:numId="37">
    <w:abstractNumId w:val="18"/>
  </w:num>
  <w:num w:numId="38">
    <w:abstractNumId w:val="20"/>
  </w:num>
  <w:num w:numId="39">
    <w:abstractNumId w:val="49"/>
  </w:num>
  <w:num w:numId="40">
    <w:abstractNumId w:val="44"/>
  </w:num>
  <w:num w:numId="41">
    <w:abstractNumId w:val="26"/>
  </w:num>
  <w:num w:numId="42">
    <w:abstractNumId w:val="31"/>
  </w:num>
  <w:num w:numId="43">
    <w:abstractNumId w:val="41"/>
  </w:num>
  <w:num w:numId="44">
    <w:abstractNumId w:val="21"/>
  </w:num>
  <w:num w:numId="45">
    <w:abstractNumId w:val="15"/>
  </w:num>
  <w:num w:numId="46">
    <w:abstractNumId w:val="19"/>
  </w:num>
  <w:num w:numId="47">
    <w:abstractNumId w:val="1"/>
  </w:num>
  <w:num w:numId="48">
    <w:abstractNumId w:val="2"/>
  </w:num>
  <w:num w:numId="49">
    <w:abstractNumId w:val="3"/>
  </w:num>
  <w:num w:numId="50">
    <w:abstractNumId w:val="4"/>
  </w:num>
  <w:num w:numId="51">
    <w:abstractNumId w:val="5"/>
  </w:num>
  <w:num w:numId="52">
    <w:abstractNumId w:val="6"/>
  </w:num>
  <w:num w:numId="53">
    <w:abstractNumId w:val="3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F09"/>
    <w:rsid w:val="00013FE2"/>
    <w:rsid w:val="00022992"/>
    <w:rsid w:val="000310A8"/>
    <w:rsid w:val="00040D9C"/>
    <w:rsid w:val="00051DE1"/>
    <w:rsid w:val="00054929"/>
    <w:rsid w:val="000614CA"/>
    <w:rsid w:val="0006729D"/>
    <w:rsid w:val="000702B5"/>
    <w:rsid w:val="00080EA9"/>
    <w:rsid w:val="00081284"/>
    <w:rsid w:val="0008279C"/>
    <w:rsid w:val="00086186"/>
    <w:rsid w:val="000A32D9"/>
    <w:rsid w:val="000B21F5"/>
    <w:rsid w:val="000B2615"/>
    <w:rsid w:val="000B27EC"/>
    <w:rsid w:val="000C33B6"/>
    <w:rsid w:val="000C3FF2"/>
    <w:rsid w:val="000C7030"/>
    <w:rsid w:val="000D00A9"/>
    <w:rsid w:val="000D2E03"/>
    <w:rsid w:val="000E4F81"/>
    <w:rsid w:val="000F0634"/>
    <w:rsid w:val="001013B6"/>
    <w:rsid w:val="00112E4B"/>
    <w:rsid w:val="00114E97"/>
    <w:rsid w:val="0011633F"/>
    <w:rsid w:val="00126CFD"/>
    <w:rsid w:val="0013175F"/>
    <w:rsid w:val="00134F68"/>
    <w:rsid w:val="0014009D"/>
    <w:rsid w:val="001408C4"/>
    <w:rsid w:val="00150FB8"/>
    <w:rsid w:val="00154F8E"/>
    <w:rsid w:val="001577A9"/>
    <w:rsid w:val="001672BE"/>
    <w:rsid w:val="00173ECB"/>
    <w:rsid w:val="00197B7D"/>
    <w:rsid w:val="001A0276"/>
    <w:rsid w:val="001A1509"/>
    <w:rsid w:val="001A2BF7"/>
    <w:rsid w:val="001B00C3"/>
    <w:rsid w:val="001B6FD1"/>
    <w:rsid w:val="001C2E96"/>
    <w:rsid w:val="001D5EDF"/>
    <w:rsid w:val="001E0B2D"/>
    <w:rsid w:val="001E114F"/>
    <w:rsid w:val="001E70B8"/>
    <w:rsid w:val="001F53F4"/>
    <w:rsid w:val="00201919"/>
    <w:rsid w:val="0020536D"/>
    <w:rsid w:val="00205C58"/>
    <w:rsid w:val="00206C70"/>
    <w:rsid w:val="00207A99"/>
    <w:rsid w:val="00221BAB"/>
    <w:rsid w:val="00225F09"/>
    <w:rsid w:val="00244EA3"/>
    <w:rsid w:val="00254DED"/>
    <w:rsid w:val="0026158F"/>
    <w:rsid w:val="0026282D"/>
    <w:rsid w:val="0029018B"/>
    <w:rsid w:val="00294E85"/>
    <w:rsid w:val="002971A5"/>
    <w:rsid w:val="002973F9"/>
    <w:rsid w:val="00297B7B"/>
    <w:rsid w:val="002B52BC"/>
    <w:rsid w:val="002C14C5"/>
    <w:rsid w:val="002C1944"/>
    <w:rsid w:val="002C25E8"/>
    <w:rsid w:val="002C2902"/>
    <w:rsid w:val="002C71F4"/>
    <w:rsid w:val="002D470D"/>
    <w:rsid w:val="002E271A"/>
    <w:rsid w:val="002E6C17"/>
    <w:rsid w:val="002F00D8"/>
    <w:rsid w:val="002F3640"/>
    <w:rsid w:val="0030090D"/>
    <w:rsid w:val="00302DD9"/>
    <w:rsid w:val="00311301"/>
    <w:rsid w:val="0031386D"/>
    <w:rsid w:val="00315ABE"/>
    <w:rsid w:val="00316453"/>
    <w:rsid w:val="00323779"/>
    <w:rsid w:val="00330C40"/>
    <w:rsid w:val="0035312C"/>
    <w:rsid w:val="0035480A"/>
    <w:rsid w:val="00360BC2"/>
    <w:rsid w:val="003733AA"/>
    <w:rsid w:val="00375B90"/>
    <w:rsid w:val="003773F9"/>
    <w:rsid w:val="00382877"/>
    <w:rsid w:val="003C1B8D"/>
    <w:rsid w:val="003D0C7F"/>
    <w:rsid w:val="003D3B2B"/>
    <w:rsid w:val="003D3B31"/>
    <w:rsid w:val="003F4486"/>
    <w:rsid w:val="0040230C"/>
    <w:rsid w:val="00403B43"/>
    <w:rsid w:val="00406811"/>
    <w:rsid w:val="00407EC4"/>
    <w:rsid w:val="00416615"/>
    <w:rsid w:val="0041762C"/>
    <w:rsid w:val="00417FB0"/>
    <w:rsid w:val="0042066A"/>
    <w:rsid w:val="004235F3"/>
    <w:rsid w:val="00424AC6"/>
    <w:rsid w:val="00431C59"/>
    <w:rsid w:val="00451E17"/>
    <w:rsid w:val="00461263"/>
    <w:rsid w:val="004855F0"/>
    <w:rsid w:val="00492001"/>
    <w:rsid w:val="004A4CEB"/>
    <w:rsid w:val="004B30DB"/>
    <w:rsid w:val="004C45FB"/>
    <w:rsid w:val="004E6458"/>
    <w:rsid w:val="004F011D"/>
    <w:rsid w:val="004F4013"/>
    <w:rsid w:val="004F79B2"/>
    <w:rsid w:val="00504EC3"/>
    <w:rsid w:val="005062F4"/>
    <w:rsid w:val="005071A1"/>
    <w:rsid w:val="00507AD5"/>
    <w:rsid w:val="00512A9E"/>
    <w:rsid w:val="0052154A"/>
    <w:rsid w:val="005222B5"/>
    <w:rsid w:val="00537B57"/>
    <w:rsid w:val="00540B21"/>
    <w:rsid w:val="00541D18"/>
    <w:rsid w:val="0055349E"/>
    <w:rsid w:val="005651D2"/>
    <w:rsid w:val="005775ED"/>
    <w:rsid w:val="005B6D1F"/>
    <w:rsid w:val="005C52FC"/>
    <w:rsid w:val="005E186C"/>
    <w:rsid w:val="005E76CD"/>
    <w:rsid w:val="005F23B5"/>
    <w:rsid w:val="005F5D79"/>
    <w:rsid w:val="006029B3"/>
    <w:rsid w:val="00611AD5"/>
    <w:rsid w:val="00613078"/>
    <w:rsid w:val="00614905"/>
    <w:rsid w:val="006176E0"/>
    <w:rsid w:val="0062756C"/>
    <w:rsid w:val="0063052E"/>
    <w:rsid w:val="00632D71"/>
    <w:rsid w:val="00634D2B"/>
    <w:rsid w:val="00637903"/>
    <w:rsid w:val="00637FDA"/>
    <w:rsid w:val="00651178"/>
    <w:rsid w:val="0066241E"/>
    <w:rsid w:val="00663510"/>
    <w:rsid w:val="00676F98"/>
    <w:rsid w:val="00682B6F"/>
    <w:rsid w:val="006830B4"/>
    <w:rsid w:val="00684051"/>
    <w:rsid w:val="006A14A0"/>
    <w:rsid w:val="006A5C4D"/>
    <w:rsid w:val="006A6441"/>
    <w:rsid w:val="006B553A"/>
    <w:rsid w:val="006C4D09"/>
    <w:rsid w:val="006D14C6"/>
    <w:rsid w:val="006D200A"/>
    <w:rsid w:val="006D255E"/>
    <w:rsid w:val="006E0848"/>
    <w:rsid w:val="006E69A4"/>
    <w:rsid w:val="006E7BB7"/>
    <w:rsid w:val="006F0DE6"/>
    <w:rsid w:val="006F14DC"/>
    <w:rsid w:val="006F24AD"/>
    <w:rsid w:val="006F50EB"/>
    <w:rsid w:val="007050CD"/>
    <w:rsid w:val="007122AD"/>
    <w:rsid w:val="007144EC"/>
    <w:rsid w:val="00750D00"/>
    <w:rsid w:val="0075694F"/>
    <w:rsid w:val="00756AB5"/>
    <w:rsid w:val="007711EE"/>
    <w:rsid w:val="00783263"/>
    <w:rsid w:val="007878AD"/>
    <w:rsid w:val="00797D42"/>
    <w:rsid w:val="007A0A78"/>
    <w:rsid w:val="007B22B1"/>
    <w:rsid w:val="007C3AB1"/>
    <w:rsid w:val="007D21C4"/>
    <w:rsid w:val="007D3E68"/>
    <w:rsid w:val="007D6007"/>
    <w:rsid w:val="007E66D6"/>
    <w:rsid w:val="007F027C"/>
    <w:rsid w:val="0080164B"/>
    <w:rsid w:val="00804306"/>
    <w:rsid w:val="0080461F"/>
    <w:rsid w:val="008063A1"/>
    <w:rsid w:val="00807328"/>
    <w:rsid w:val="00813EFB"/>
    <w:rsid w:val="00813F19"/>
    <w:rsid w:val="00814579"/>
    <w:rsid w:val="008200A8"/>
    <w:rsid w:val="00832E0E"/>
    <w:rsid w:val="00840EB0"/>
    <w:rsid w:val="008521B3"/>
    <w:rsid w:val="008635D0"/>
    <w:rsid w:val="008659EB"/>
    <w:rsid w:val="008661B5"/>
    <w:rsid w:val="00886290"/>
    <w:rsid w:val="0089657F"/>
    <w:rsid w:val="008A1B25"/>
    <w:rsid w:val="008C757B"/>
    <w:rsid w:val="008D24CE"/>
    <w:rsid w:val="008E4E47"/>
    <w:rsid w:val="008F07FA"/>
    <w:rsid w:val="008F248E"/>
    <w:rsid w:val="0090079C"/>
    <w:rsid w:val="00906C14"/>
    <w:rsid w:val="009154AD"/>
    <w:rsid w:val="00920927"/>
    <w:rsid w:val="00921302"/>
    <w:rsid w:val="00923353"/>
    <w:rsid w:val="00927240"/>
    <w:rsid w:val="009333FC"/>
    <w:rsid w:val="0093448A"/>
    <w:rsid w:val="00943856"/>
    <w:rsid w:val="0095433E"/>
    <w:rsid w:val="00957CA4"/>
    <w:rsid w:val="00962C5C"/>
    <w:rsid w:val="00967C23"/>
    <w:rsid w:val="00971115"/>
    <w:rsid w:val="009839DB"/>
    <w:rsid w:val="00983DCA"/>
    <w:rsid w:val="009B28E1"/>
    <w:rsid w:val="009C0A31"/>
    <w:rsid w:val="009C6274"/>
    <w:rsid w:val="009D0614"/>
    <w:rsid w:val="009D4664"/>
    <w:rsid w:val="009D501B"/>
    <w:rsid w:val="009E6A87"/>
    <w:rsid w:val="009F2B45"/>
    <w:rsid w:val="009F547F"/>
    <w:rsid w:val="00A00EC4"/>
    <w:rsid w:val="00A24E6B"/>
    <w:rsid w:val="00A3135C"/>
    <w:rsid w:val="00A336CD"/>
    <w:rsid w:val="00A43573"/>
    <w:rsid w:val="00A5084B"/>
    <w:rsid w:val="00A54769"/>
    <w:rsid w:val="00A63EDF"/>
    <w:rsid w:val="00A6471B"/>
    <w:rsid w:val="00A703AB"/>
    <w:rsid w:val="00A71635"/>
    <w:rsid w:val="00A7751D"/>
    <w:rsid w:val="00AB01F7"/>
    <w:rsid w:val="00AB5EAA"/>
    <w:rsid w:val="00AC6668"/>
    <w:rsid w:val="00AD0524"/>
    <w:rsid w:val="00AD2082"/>
    <w:rsid w:val="00AF6ABD"/>
    <w:rsid w:val="00B07F08"/>
    <w:rsid w:val="00B2417F"/>
    <w:rsid w:val="00B3796B"/>
    <w:rsid w:val="00B44404"/>
    <w:rsid w:val="00B4608F"/>
    <w:rsid w:val="00B50BDC"/>
    <w:rsid w:val="00B50F38"/>
    <w:rsid w:val="00B56C09"/>
    <w:rsid w:val="00B81A00"/>
    <w:rsid w:val="00B94A57"/>
    <w:rsid w:val="00B94B8B"/>
    <w:rsid w:val="00BA10C5"/>
    <w:rsid w:val="00BB2A87"/>
    <w:rsid w:val="00BB77D1"/>
    <w:rsid w:val="00BC608E"/>
    <w:rsid w:val="00BC7463"/>
    <w:rsid w:val="00BE2C86"/>
    <w:rsid w:val="00BE7586"/>
    <w:rsid w:val="00BF641F"/>
    <w:rsid w:val="00C072C4"/>
    <w:rsid w:val="00C0748D"/>
    <w:rsid w:val="00C10B29"/>
    <w:rsid w:val="00C16308"/>
    <w:rsid w:val="00C17871"/>
    <w:rsid w:val="00C20CA5"/>
    <w:rsid w:val="00C25777"/>
    <w:rsid w:val="00C30D20"/>
    <w:rsid w:val="00C3243C"/>
    <w:rsid w:val="00C44BB4"/>
    <w:rsid w:val="00C45095"/>
    <w:rsid w:val="00C4554E"/>
    <w:rsid w:val="00C64962"/>
    <w:rsid w:val="00C64ED5"/>
    <w:rsid w:val="00C7298F"/>
    <w:rsid w:val="00C7796A"/>
    <w:rsid w:val="00C77EC9"/>
    <w:rsid w:val="00C82CC6"/>
    <w:rsid w:val="00C9615C"/>
    <w:rsid w:val="00CB0D36"/>
    <w:rsid w:val="00CB52BD"/>
    <w:rsid w:val="00CB5BB2"/>
    <w:rsid w:val="00CB7FA7"/>
    <w:rsid w:val="00CC30D8"/>
    <w:rsid w:val="00CC5A57"/>
    <w:rsid w:val="00CC719A"/>
    <w:rsid w:val="00CD0D08"/>
    <w:rsid w:val="00CF296A"/>
    <w:rsid w:val="00D14707"/>
    <w:rsid w:val="00D156B0"/>
    <w:rsid w:val="00D16D36"/>
    <w:rsid w:val="00D2214C"/>
    <w:rsid w:val="00D25E4F"/>
    <w:rsid w:val="00D43A23"/>
    <w:rsid w:val="00D522F1"/>
    <w:rsid w:val="00D54009"/>
    <w:rsid w:val="00D7254D"/>
    <w:rsid w:val="00D74C6B"/>
    <w:rsid w:val="00D76270"/>
    <w:rsid w:val="00D807E9"/>
    <w:rsid w:val="00D814AC"/>
    <w:rsid w:val="00D831A3"/>
    <w:rsid w:val="00D865EB"/>
    <w:rsid w:val="00D86F78"/>
    <w:rsid w:val="00D9511A"/>
    <w:rsid w:val="00D96865"/>
    <w:rsid w:val="00DA2688"/>
    <w:rsid w:val="00DB23D8"/>
    <w:rsid w:val="00DB47FA"/>
    <w:rsid w:val="00DB7D72"/>
    <w:rsid w:val="00DC67FD"/>
    <w:rsid w:val="00DE57A4"/>
    <w:rsid w:val="00DE7049"/>
    <w:rsid w:val="00DF56E4"/>
    <w:rsid w:val="00DF758C"/>
    <w:rsid w:val="00E006B7"/>
    <w:rsid w:val="00E04552"/>
    <w:rsid w:val="00E06587"/>
    <w:rsid w:val="00E06692"/>
    <w:rsid w:val="00E07AA4"/>
    <w:rsid w:val="00E12836"/>
    <w:rsid w:val="00E21CD9"/>
    <w:rsid w:val="00E319FD"/>
    <w:rsid w:val="00E3704B"/>
    <w:rsid w:val="00E61A93"/>
    <w:rsid w:val="00E83DD3"/>
    <w:rsid w:val="00E83F64"/>
    <w:rsid w:val="00E90DE0"/>
    <w:rsid w:val="00EA0E81"/>
    <w:rsid w:val="00EA30EB"/>
    <w:rsid w:val="00EB12A2"/>
    <w:rsid w:val="00EB314F"/>
    <w:rsid w:val="00EB5DC6"/>
    <w:rsid w:val="00EC4187"/>
    <w:rsid w:val="00ED1887"/>
    <w:rsid w:val="00EE5253"/>
    <w:rsid w:val="00EE7758"/>
    <w:rsid w:val="00EF3759"/>
    <w:rsid w:val="00EF5E52"/>
    <w:rsid w:val="00EF6138"/>
    <w:rsid w:val="00F04DCB"/>
    <w:rsid w:val="00F06C72"/>
    <w:rsid w:val="00F10828"/>
    <w:rsid w:val="00F11DA5"/>
    <w:rsid w:val="00F14FCE"/>
    <w:rsid w:val="00F17442"/>
    <w:rsid w:val="00F23B8B"/>
    <w:rsid w:val="00F42734"/>
    <w:rsid w:val="00F7482F"/>
    <w:rsid w:val="00F86315"/>
    <w:rsid w:val="00F904C4"/>
    <w:rsid w:val="00F90644"/>
    <w:rsid w:val="00F93C13"/>
    <w:rsid w:val="00F94055"/>
    <w:rsid w:val="00F9518F"/>
    <w:rsid w:val="00FB7D50"/>
    <w:rsid w:val="00FC18A1"/>
    <w:rsid w:val="00FC4EB6"/>
    <w:rsid w:val="00FD47F2"/>
    <w:rsid w:val="00FD6483"/>
    <w:rsid w:val="00FD7D50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22B1D-CDE2-495D-B713-42BFF0BD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DCB"/>
  </w:style>
  <w:style w:type="paragraph" w:styleId="1">
    <w:name w:val="heading 1"/>
    <w:basedOn w:val="a"/>
    <w:next w:val="a"/>
    <w:link w:val="10"/>
    <w:qFormat/>
    <w:rsid w:val="000229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25F0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225F09"/>
    <w:rPr>
      <w:rFonts w:ascii="Tahoma" w:hAnsi="Tahoma" w:cs="Tahoma"/>
      <w:b/>
      <w:bCs/>
      <w:spacing w:val="20"/>
      <w:sz w:val="14"/>
      <w:szCs w:val="14"/>
    </w:rPr>
  </w:style>
  <w:style w:type="character" w:customStyle="1" w:styleId="FontStyle16">
    <w:name w:val="Font Style16"/>
    <w:basedOn w:val="a0"/>
    <w:uiPriority w:val="99"/>
    <w:rsid w:val="00225F09"/>
    <w:rPr>
      <w:rFonts w:ascii="Georgia" w:hAnsi="Georgia" w:cs="Georgia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225F09"/>
    <w:rPr>
      <w:rFonts w:ascii="Georgia" w:hAnsi="Georgia" w:cs="Georgia"/>
      <w:sz w:val="14"/>
      <w:szCs w:val="14"/>
    </w:rPr>
  </w:style>
  <w:style w:type="paragraph" w:customStyle="1" w:styleId="Style8">
    <w:name w:val="Style8"/>
    <w:basedOn w:val="a"/>
    <w:uiPriority w:val="99"/>
    <w:rsid w:val="00225F09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25F09"/>
    <w:pPr>
      <w:widowControl w:val="0"/>
      <w:autoSpaceDE w:val="0"/>
      <w:autoSpaceDN w:val="0"/>
      <w:adjustRightInd w:val="0"/>
      <w:spacing w:after="0" w:line="213" w:lineRule="exact"/>
      <w:ind w:hanging="240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225F09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0702B5"/>
    <w:pPr>
      <w:widowControl w:val="0"/>
      <w:autoSpaceDE w:val="0"/>
      <w:autoSpaceDN w:val="0"/>
      <w:adjustRightInd w:val="0"/>
      <w:spacing w:after="0" w:line="134" w:lineRule="exact"/>
      <w:ind w:firstLine="403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0702B5"/>
    <w:rPr>
      <w:rFonts w:ascii="Times New Roman" w:hAnsi="Times New Roman" w:cs="Times New Roman"/>
      <w:i/>
      <w:iCs/>
      <w:sz w:val="18"/>
      <w:szCs w:val="18"/>
    </w:rPr>
  </w:style>
  <w:style w:type="character" w:styleId="a3">
    <w:name w:val="Hyperlink"/>
    <w:basedOn w:val="a0"/>
    <w:uiPriority w:val="99"/>
    <w:unhideWhenUsed/>
    <w:rsid w:val="000702B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26CF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404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B44404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44404"/>
    <w:pPr>
      <w:widowControl w:val="0"/>
      <w:autoSpaceDE w:val="0"/>
      <w:autoSpaceDN w:val="0"/>
      <w:adjustRightInd w:val="0"/>
      <w:spacing w:after="0" w:line="84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444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44404"/>
    <w:pPr>
      <w:widowControl w:val="0"/>
      <w:autoSpaceDE w:val="0"/>
      <w:autoSpaceDN w:val="0"/>
      <w:adjustRightInd w:val="0"/>
      <w:spacing w:after="0" w:line="149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44404"/>
    <w:pPr>
      <w:widowControl w:val="0"/>
      <w:autoSpaceDE w:val="0"/>
      <w:autoSpaceDN w:val="0"/>
      <w:adjustRightInd w:val="0"/>
      <w:spacing w:after="0" w:line="178" w:lineRule="exact"/>
      <w:ind w:hanging="230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444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B444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B444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B44404"/>
    <w:pPr>
      <w:widowControl w:val="0"/>
      <w:autoSpaceDE w:val="0"/>
      <w:autoSpaceDN w:val="0"/>
      <w:adjustRightInd w:val="0"/>
      <w:spacing w:after="0" w:line="197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4440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444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B44404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B444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B44404"/>
    <w:pPr>
      <w:widowControl w:val="0"/>
      <w:autoSpaceDE w:val="0"/>
      <w:autoSpaceDN w:val="0"/>
      <w:adjustRightInd w:val="0"/>
      <w:spacing w:after="0" w:line="168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444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B44404"/>
    <w:rPr>
      <w:rFonts w:ascii="Book Antiqua" w:hAnsi="Book Antiqua" w:cs="Book Antiqua"/>
      <w:b/>
      <w:bCs/>
      <w:spacing w:val="30"/>
      <w:sz w:val="12"/>
      <w:szCs w:val="12"/>
    </w:rPr>
  </w:style>
  <w:style w:type="character" w:customStyle="1" w:styleId="FontStyle49">
    <w:name w:val="Font Style49"/>
    <w:basedOn w:val="a0"/>
    <w:uiPriority w:val="99"/>
    <w:rsid w:val="00B44404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52">
    <w:name w:val="Font Style52"/>
    <w:basedOn w:val="a0"/>
    <w:uiPriority w:val="99"/>
    <w:rsid w:val="00B44404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4">
    <w:name w:val="Font Style54"/>
    <w:basedOn w:val="a0"/>
    <w:uiPriority w:val="99"/>
    <w:rsid w:val="00B44404"/>
    <w:rPr>
      <w:rFonts w:ascii="Constantia" w:hAnsi="Constantia" w:cs="Constantia"/>
      <w:b/>
      <w:bCs/>
      <w:sz w:val="24"/>
      <w:szCs w:val="24"/>
    </w:rPr>
  </w:style>
  <w:style w:type="character" w:customStyle="1" w:styleId="FontStyle55">
    <w:name w:val="Font Style55"/>
    <w:basedOn w:val="a0"/>
    <w:uiPriority w:val="99"/>
    <w:rsid w:val="00B44404"/>
    <w:rPr>
      <w:rFonts w:ascii="Tahoma" w:hAnsi="Tahoma" w:cs="Tahoma"/>
      <w:b/>
      <w:bCs/>
      <w:sz w:val="20"/>
      <w:szCs w:val="20"/>
    </w:rPr>
  </w:style>
  <w:style w:type="character" w:customStyle="1" w:styleId="FontStyle56">
    <w:name w:val="Font Style56"/>
    <w:basedOn w:val="a0"/>
    <w:uiPriority w:val="99"/>
    <w:rsid w:val="00B4440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7">
    <w:name w:val="Font Style57"/>
    <w:basedOn w:val="a0"/>
    <w:uiPriority w:val="99"/>
    <w:rsid w:val="00B4440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8">
    <w:name w:val="Font Style58"/>
    <w:basedOn w:val="a0"/>
    <w:uiPriority w:val="99"/>
    <w:rsid w:val="00B44404"/>
    <w:rPr>
      <w:rFonts w:ascii="Times New Roman" w:hAnsi="Times New Roman" w:cs="Times New Roman"/>
      <w:sz w:val="16"/>
      <w:szCs w:val="16"/>
    </w:rPr>
  </w:style>
  <w:style w:type="character" w:customStyle="1" w:styleId="FontStyle59">
    <w:name w:val="Font Style59"/>
    <w:basedOn w:val="a0"/>
    <w:uiPriority w:val="99"/>
    <w:rsid w:val="00B44404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60">
    <w:name w:val="Font Style60"/>
    <w:basedOn w:val="a0"/>
    <w:uiPriority w:val="99"/>
    <w:rsid w:val="00B44404"/>
    <w:rPr>
      <w:rFonts w:ascii="Times New Roman" w:hAnsi="Times New Roman" w:cs="Times New Roman"/>
      <w:sz w:val="40"/>
      <w:szCs w:val="40"/>
    </w:rPr>
  </w:style>
  <w:style w:type="character" w:customStyle="1" w:styleId="FontStyle61">
    <w:name w:val="Font Style61"/>
    <w:basedOn w:val="a0"/>
    <w:uiPriority w:val="99"/>
    <w:rsid w:val="00B44404"/>
    <w:rPr>
      <w:rFonts w:ascii="Times New Roman" w:hAnsi="Times New Roman" w:cs="Times New Roman"/>
      <w:b/>
      <w:bCs/>
      <w:sz w:val="16"/>
      <w:szCs w:val="16"/>
    </w:rPr>
  </w:style>
  <w:style w:type="table" w:styleId="a7">
    <w:name w:val="Table Grid"/>
    <w:basedOn w:val="a1"/>
    <w:uiPriority w:val="59"/>
    <w:rsid w:val="00D43A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7">
    <w:name w:val="Font Style17"/>
    <w:basedOn w:val="a0"/>
    <w:uiPriority w:val="99"/>
    <w:rsid w:val="000B2615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0B2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0B2615"/>
    <w:rPr>
      <w:rFonts w:ascii="Times New Roman" w:hAnsi="Times New Roman" w:cs="Times New Roman"/>
      <w:sz w:val="14"/>
      <w:szCs w:val="14"/>
    </w:rPr>
  </w:style>
  <w:style w:type="paragraph" w:customStyle="1" w:styleId="Style10">
    <w:name w:val="Style10"/>
    <w:basedOn w:val="a"/>
    <w:uiPriority w:val="99"/>
    <w:rsid w:val="003F4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F4486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C5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52FC"/>
  </w:style>
  <w:style w:type="paragraph" w:styleId="aa">
    <w:name w:val="footer"/>
    <w:basedOn w:val="a"/>
    <w:link w:val="ab"/>
    <w:uiPriority w:val="99"/>
    <w:semiHidden/>
    <w:unhideWhenUsed/>
    <w:rsid w:val="005C5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52FC"/>
  </w:style>
  <w:style w:type="paragraph" w:customStyle="1" w:styleId="Style13">
    <w:name w:val="Style13"/>
    <w:basedOn w:val="a"/>
    <w:uiPriority w:val="99"/>
    <w:rsid w:val="00F904C4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90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F904C4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F904C4"/>
    <w:pPr>
      <w:widowControl w:val="0"/>
      <w:autoSpaceDE w:val="0"/>
      <w:autoSpaceDN w:val="0"/>
      <w:adjustRightInd w:val="0"/>
      <w:spacing w:after="0" w:line="202" w:lineRule="exact"/>
      <w:ind w:hanging="24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3">
    <w:name w:val="Font Style173"/>
    <w:basedOn w:val="a0"/>
    <w:uiPriority w:val="99"/>
    <w:rsid w:val="00F904C4"/>
    <w:rPr>
      <w:rFonts w:ascii="Times New Roman" w:hAnsi="Times New Roman" w:cs="Times New Roman"/>
      <w:sz w:val="18"/>
      <w:szCs w:val="18"/>
    </w:rPr>
  </w:style>
  <w:style w:type="character" w:customStyle="1" w:styleId="FontStyle181">
    <w:name w:val="Font Style181"/>
    <w:basedOn w:val="a0"/>
    <w:uiPriority w:val="99"/>
    <w:rsid w:val="00F904C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9">
    <w:name w:val="Font Style189"/>
    <w:basedOn w:val="a0"/>
    <w:uiPriority w:val="99"/>
    <w:rsid w:val="00F904C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0">
    <w:name w:val="Font Style190"/>
    <w:basedOn w:val="a0"/>
    <w:uiPriority w:val="99"/>
    <w:rsid w:val="00F904C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4">
    <w:name w:val="Font Style194"/>
    <w:basedOn w:val="a0"/>
    <w:uiPriority w:val="99"/>
    <w:rsid w:val="00F904C4"/>
    <w:rPr>
      <w:rFonts w:ascii="Tahoma" w:hAnsi="Tahoma" w:cs="Tahoma"/>
      <w:sz w:val="12"/>
      <w:szCs w:val="12"/>
    </w:rPr>
  </w:style>
  <w:style w:type="paragraph" w:customStyle="1" w:styleId="Style61">
    <w:name w:val="Style61"/>
    <w:basedOn w:val="a"/>
    <w:uiPriority w:val="99"/>
    <w:rsid w:val="006F14DC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1B6FD1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1B6FD1"/>
    <w:pPr>
      <w:widowControl w:val="0"/>
      <w:autoSpaceDE w:val="0"/>
      <w:autoSpaceDN w:val="0"/>
      <w:adjustRightInd w:val="0"/>
      <w:spacing w:after="0" w:line="179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6">
    <w:name w:val="Font Style176"/>
    <w:basedOn w:val="a0"/>
    <w:uiPriority w:val="99"/>
    <w:rsid w:val="001B6FD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4">
    <w:name w:val="Font Style174"/>
    <w:basedOn w:val="a0"/>
    <w:uiPriority w:val="99"/>
    <w:rsid w:val="0063052E"/>
    <w:rPr>
      <w:rFonts w:ascii="Georgia" w:hAnsi="Georgia" w:cs="Georgia"/>
      <w:b/>
      <w:bCs/>
      <w:w w:val="30"/>
      <w:sz w:val="8"/>
      <w:szCs w:val="8"/>
    </w:rPr>
  </w:style>
  <w:style w:type="character" w:customStyle="1" w:styleId="FontStyle235">
    <w:name w:val="Font Style235"/>
    <w:basedOn w:val="a0"/>
    <w:uiPriority w:val="99"/>
    <w:rsid w:val="0063052E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149">
    <w:name w:val="Style149"/>
    <w:basedOn w:val="a"/>
    <w:uiPriority w:val="99"/>
    <w:rsid w:val="00C7796A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0">
    <w:name w:val="Style150"/>
    <w:basedOn w:val="a"/>
    <w:uiPriority w:val="99"/>
    <w:rsid w:val="00C7796A"/>
    <w:pPr>
      <w:widowControl w:val="0"/>
      <w:autoSpaceDE w:val="0"/>
      <w:autoSpaceDN w:val="0"/>
      <w:adjustRightInd w:val="0"/>
      <w:spacing w:after="0" w:line="203" w:lineRule="exact"/>
      <w:ind w:firstLine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1">
    <w:name w:val="Style151"/>
    <w:basedOn w:val="a"/>
    <w:uiPriority w:val="99"/>
    <w:rsid w:val="00C7796A"/>
    <w:pPr>
      <w:widowControl w:val="0"/>
      <w:autoSpaceDE w:val="0"/>
      <w:autoSpaceDN w:val="0"/>
      <w:adjustRightInd w:val="0"/>
      <w:spacing w:after="0" w:line="1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EF3759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1E114F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E70B8"/>
    <w:pPr>
      <w:widowControl w:val="0"/>
      <w:autoSpaceDE w:val="0"/>
      <w:autoSpaceDN w:val="0"/>
      <w:adjustRightInd w:val="0"/>
      <w:spacing w:after="0" w:line="20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1E70B8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uiPriority w:val="99"/>
    <w:rsid w:val="00B2417F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basedOn w:val="a0"/>
    <w:uiPriority w:val="99"/>
    <w:rsid w:val="00244EA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54">
    <w:name w:val="Style154"/>
    <w:basedOn w:val="a"/>
    <w:uiPriority w:val="99"/>
    <w:rsid w:val="0011633F"/>
    <w:pPr>
      <w:widowControl w:val="0"/>
      <w:autoSpaceDE w:val="0"/>
      <w:autoSpaceDN w:val="0"/>
      <w:adjustRightInd w:val="0"/>
      <w:spacing w:after="0" w:line="19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D25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27240"/>
    <w:pPr>
      <w:ind w:left="720"/>
      <w:contextualSpacing/>
    </w:pPr>
  </w:style>
  <w:style w:type="character" w:styleId="ad">
    <w:name w:val="Subtle Emphasis"/>
    <w:basedOn w:val="a0"/>
    <w:uiPriority w:val="19"/>
    <w:qFormat/>
    <w:rsid w:val="00A336CD"/>
    <w:rPr>
      <w:i/>
      <w:iCs/>
      <w:color w:val="808080" w:themeColor="text1" w:themeTint="7F"/>
    </w:rPr>
  </w:style>
  <w:style w:type="paragraph" w:styleId="ae">
    <w:name w:val="Normal (Web)"/>
    <w:basedOn w:val="a"/>
    <w:rsid w:val="00DE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DE7049"/>
    <w:rPr>
      <w:b/>
      <w:bCs/>
    </w:rPr>
  </w:style>
  <w:style w:type="paragraph" w:customStyle="1" w:styleId="FR1">
    <w:name w:val="FR1"/>
    <w:rsid w:val="00E006B7"/>
    <w:pPr>
      <w:widowControl w:val="0"/>
      <w:autoSpaceDE w:val="0"/>
      <w:autoSpaceDN w:val="0"/>
      <w:adjustRightInd w:val="0"/>
      <w:spacing w:before="60" w:after="120" w:line="340" w:lineRule="auto"/>
      <w:ind w:left="720" w:right="6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0">
    <w:name w:val="Стиль"/>
    <w:rsid w:val="00E0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229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"/>
    <w:basedOn w:val="a"/>
    <w:link w:val="af2"/>
    <w:rsid w:val="00022992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229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.lseptemb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kch.kts.ru/cd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rmik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C0596-C887-4BB7-8AC7-F098C1DA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3051</TotalTime>
  <Pages>14</Pages>
  <Words>5614</Words>
  <Characters>32000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 Дзаболова</cp:lastModifiedBy>
  <cp:revision>102</cp:revision>
  <cp:lastPrinted>2018-01-26T21:43:00Z</cp:lastPrinted>
  <dcterms:created xsi:type="dcterms:W3CDTF">2013-08-12T09:04:00Z</dcterms:created>
  <dcterms:modified xsi:type="dcterms:W3CDTF">2018-01-29T04:26:00Z</dcterms:modified>
</cp:coreProperties>
</file>